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1AC69" w14:textId="77777777" w:rsidR="00121C59" w:rsidRDefault="00121C59">
      <w:pPr>
        <w:spacing w:line="360" w:lineRule="auto"/>
        <w:ind w:right="84"/>
        <w:jc w:val="center"/>
        <w:rPr>
          <w:rFonts w:ascii="仿宋" w:eastAsia="仿宋" w:hAnsi="仿宋"/>
          <w:b/>
          <w:color w:val="000000"/>
          <w:sz w:val="24"/>
          <w:szCs w:val="24"/>
        </w:rPr>
      </w:pPr>
    </w:p>
    <w:p w14:paraId="1211F826" w14:textId="77777777" w:rsidR="003B6EC1" w:rsidRDefault="003B6EC1">
      <w:pPr>
        <w:spacing w:line="360" w:lineRule="auto"/>
        <w:ind w:right="84"/>
        <w:jc w:val="center"/>
        <w:rPr>
          <w:rFonts w:ascii="仿宋" w:eastAsia="仿宋" w:hAnsi="仿宋" w:hint="eastAsia"/>
          <w:b/>
          <w:color w:val="000000"/>
          <w:sz w:val="24"/>
          <w:szCs w:val="24"/>
        </w:rPr>
      </w:pPr>
    </w:p>
    <w:p w14:paraId="44EFF98F" w14:textId="77777777" w:rsidR="00121C59" w:rsidRDefault="00121C59">
      <w:pPr>
        <w:spacing w:line="360" w:lineRule="auto"/>
        <w:ind w:right="84"/>
        <w:jc w:val="center"/>
        <w:rPr>
          <w:rFonts w:ascii="仿宋" w:eastAsia="仿宋" w:hAnsi="仿宋"/>
          <w:b/>
          <w:color w:val="000000"/>
          <w:sz w:val="24"/>
          <w:szCs w:val="24"/>
        </w:rPr>
      </w:pPr>
    </w:p>
    <w:p w14:paraId="6C3D1F23" w14:textId="77777777" w:rsidR="00121C59" w:rsidRDefault="00121C59" w:rsidP="003B6EC1">
      <w:pPr>
        <w:spacing w:line="360" w:lineRule="auto"/>
        <w:ind w:right="84"/>
        <w:rPr>
          <w:rFonts w:ascii="仿宋" w:eastAsia="仿宋" w:hAnsi="仿宋" w:hint="eastAsia"/>
          <w:b/>
          <w:color w:val="000000"/>
          <w:sz w:val="24"/>
          <w:szCs w:val="24"/>
        </w:rPr>
      </w:pPr>
    </w:p>
    <w:p w14:paraId="7FE077CC" w14:textId="10806BE1" w:rsidR="00121C59" w:rsidRPr="00D172D6" w:rsidRDefault="00F73037">
      <w:pPr>
        <w:spacing w:line="360" w:lineRule="auto"/>
        <w:ind w:right="84"/>
        <w:jc w:val="center"/>
        <w:rPr>
          <w:rFonts w:ascii="黑体" w:eastAsia="黑体" w:hAnsi="黑体"/>
          <w:b/>
          <w:sz w:val="44"/>
          <w:szCs w:val="44"/>
        </w:rPr>
      </w:pPr>
      <w:r w:rsidRPr="00D172D6">
        <w:rPr>
          <w:rFonts w:ascii="黑体" w:eastAsia="黑体" w:hAnsi="黑体" w:hint="eastAsia"/>
          <w:b/>
          <w:sz w:val="44"/>
          <w:szCs w:val="44"/>
        </w:rPr>
        <w:t>西安市公共资源交易中心</w:t>
      </w:r>
    </w:p>
    <w:p w14:paraId="56BFA615" w14:textId="00B0B143" w:rsidR="00F73037" w:rsidRPr="00D172D6" w:rsidRDefault="00F73037" w:rsidP="00F73037">
      <w:pPr>
        <w:spacing w:line="360" w:lineRule="auto"/>
        <w:ind w:right="84"/>
        <w:jc w:val="center"/>
        <w:rPr>
          <w:rFonts w:ascii="黑体" w:eastAsia="黑体" w:hAnsi="黑体"/>
          <w:b/>
          <w:sz w:val="44"/>
          <w:szCs w:val="44"/>
        </w:rPr>
      </w:pPr>
      <w:r w:rsidRPr="00D172D6">
        <w:rPr>
          <w:rFonts w:ascii="黑体" w:eastAsia="黑体" w:hAnsi="黑体" w:hint="eastAsia"/>
          <w:b/>
          <w:sz w:val="44"/>
          <w:szCs w:val="44"/>
        </w:rPr>
        <w:t>电子招投标业务</w:t>
      </w:r>
    </w:p>
    <w:p w14:paraId="158D0D11" w14:textId="77777777" w:rsidR="00F73037" w:rsidRPr="00D172D6" w:rsidRDefault="00F73037" w:rsidP="00F73037">
      <w:pPr>
        <w:spacing w:line="360" w:lineRule="auto"/>
        <w:ind w:right="84"/>
        <w:jc w:val="center"/>
        <w:rPr>
          <w:rFonts w:ascii="黑体" w:eastAsia="黑体" w:hAnsi="黑体"/>
          <w:b/>
          <w:sz w:val="44"/>
          <w:szCs w:val="44"/>
        </w:rPr>
      </w:pPr>
    </w:p>
    <w:p w14:paraId="5B383638" w14:textId="269A130A" w:rsidR="00121C59" w:rsidRPr="00D172D6" w:rsidRDefault="00D172D6">
      <w:pPr>
        <w:spacing w:line="360" w:lineRule="auto"/>
        <w:ind w:right="84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常见问题</w:t>
      </w:r>
      <w:r w:rsidRPr="00D172D6">
        <w:rPr>
          <w:rFonts w:ascii="黑体" w:eastAsia="黑体" w:hAnsi="黑体" w:hint="eastAsia"/>
          <w:b/>
          <w:sz w:val="44"/>
          <w:szCs w:val="44"/>
        </w:rPr>
        <w:t>FAQ</w:t>
      </w:r>
    </w:p>
    <w:p w14:paraId="1684F1B1" w14:textId="77777777" w:rsidR="00121C59" w:rsidRDefault="00121C59">
      <w:pPr>
        <w:spacing w:line="360" w:lineRule="auto"/>
        <w:ind w:right="84"/>
        <w:jc w:val="center"/>
        <w:rPr>
          <w:rFonts w:ascii="仿宋" w:eastAsia="仿宋" w:hAnsi="仿宋"/>
          <w:b/>
          <w:color w:val="000000"/>
          <w:sz w:val="24"/>
          <w:szCs w:val="24"/>
        </w:rPr>
      </w:pPr>
    </w:p>
    <w:p w14:paraId="0538C3A2" w14:textId="77777777" w:rsidR="00121C59" w:rsidRDefault="00121C59">
      <w:pPr>
        <w:spacing w:line="360" w:lineRule="auto"/>
        <w:ind w:right="84"/>
        <w:jc w:val="center"/>
        <w:rPr>
          <w:rFonts w:ascii="仿宋" w:eastAsia="仿宋" w:hAnsi="仿宋"/>
          <w:b/>
          <w:color w:val="000000"/>
          <w:sz w:val="24"/>
          <w:szCs w:val="24"/>
        </w:rPr>
      </w:pPr>
    </w:p>
    <w:p w14:paraId="4C14B8D2" w14:textId="77777777" w:rsidR="003B6EC1" w:rsidRDefault="003B6EC1">
      <w:pPr>
        <w:spacing w:line="360" w:lineRule="auto"/>
        <w:ind w:right="84"/>
        <w:jc w:val="center"/>
        <w:rPr>
          <w:rFonts w:ascii="仿宋" w:eastAsia="仿宋" w:hAnsi="仿宋"/>
          <w:b/>
          <w:color w:val="000000"/>
          <w:sz w:val="24"/>
          <w:szCs w:val="24"/>
        </w:rPr>
      </w:pPr>
    </w:p>
    <w:p w14:paraId="52032B8D" w14:textId="77777777" w:rsidR="003B6EC1" w:rsidRDefault="003B6EC1">
      <w:pPr>
        <w:spacing w:line="360" w:lineRule="auto"/>
        <w:ind w:right="84"/>
        <w:jc w:val="center"/>
        <w:rPr>
          <w:rFonts w:ascii="仿宋" w:eastAsia="仿宋" w:hAnsi="仿宋"/>
          <w:b/>
          <w:color w:val="000000"/>
          <w:sz w:val="24"/>
          <w:szCs w:val="24"/>
        </w:rPr>
      </w:pPr>
    </w:p>
    <w:p w14:paraId="5EAAA334" w14:textId="77777777" w:rsidR="003B6EC1" w:rsidRDefault="003B6EC1">
      <w:pPr>
        <w:spacing w:line="360" w:lineRule="auto"/>
        <w:ind w:right="84"/>
        <w:jc w:val="center"/>
        <w:rPr>
          <w:rFonts w:ascii="仿宋" w:eastAsia="仿宋" w:hAnsi="仿宋"/>
          <w:b/>
          <w:color w:val="000000"/>
          <w:sz w:val="24"/>
          <w:szCs w:val="24"/>
        </w:rPr>
      </w:pPr>
    </w:p>
    <w:p w14:paraId="5343D9B5" w14:textId="77777777" w:rsidR="003B6EC1" w:rsidRDefault="003B6EC1">
      <w:pPr>
        <w:spacing w:line="360" w:lineRule="auto"/>
        <w:ind w:right="84"/>
        <w:jc w:val="center"/>
        <w:rPr>
          <w:rFonts w:ascii="仿宋" w:eastAsia="仿宋" w:hAnsi="仿宋"/>
          <w:b/>
          <w:color w:val="000000"/>
          <w:sz w:val="24"/>
          <w:szCs w:val="24"/>
        </w:rPr>
      </w:pPr>
    </w:p>
    <w:p w14:paraId="6D03CA18" w14:textId="77777777" w:rsidR="003B6EC1" w:rsidRDefault="003B6EC1">
      <w:pPr>
        <w:spacing w:line="360" w:lineRule="auto"/>
        <w:ind w:right="84"/>
        <w:jc w:val="center"/>
        <w:rPr>
          <w:rFonts w:ascii="仿宋" w:eastAsia="仿宋" w:hAnsi="仿宋"/>
          <w:b/>
          <w:color w:val="000000"/>
          <w:sz w:val="24"/>
          <w:szCs w:val="24"/>
        </w:rPr>
      </w:pPr>
    </w:p>
    <w:p w14:paraId="456CF6A6" w14:textId="77777777" w:rsidR="003B6EC1" w:rsidRDefault="003B6EC1">
      <w:pPr>
        <w:spacing w:line="360" w:lineRule="auto"/>
        <w:ind w:right="84"/>
        <w:jc w:val="center"/>
        <w:rPr>
          <w:rFonts w:ascii="仿宋" w:eastAsia="仿宋" w:hAnsi="仿宋" w:hint="eastAsia"/>
          <w:b/>
          <w:color w:val="000000"/>
          <w:sz w:val="24"/>
          <w:szCs w:val="24"/>
        </w:rPr>
      </w:pPr>
    </w:p>
    <w:p w14:paraId="74152AB6" w14:textId="56697A6F" w:rsidR="00121C59" w:rsidRDefault="00121C59" w:rsidP="003B6EC1">
      <w:pPr>
        <w:tabs>
          <w:tab w:val="left" w:pos="6720"/>
        </w:tabs>
        <w:spacing w:line="360" w:lineRule="auto"/>
        <w:ind w:right="84"/>
        <w:jc w:val="left"/>
        <w:rPr>
          <w:rFonts w:ascii="仿宋" w:eastAsia="仿宋" w:hAnsi="仿宋"/>
          <w:b/>
          <w:color w:val="000000"/>
          <w:sz w:val="24"/>
          <w:szCs w:val="24"/>
        </w:rPr>
      </w:pPr>
    </w:p>
    <w:p w14:paraId="6B146D0B" w14:textId="77777777" w:rsidR="00121C59" w:rsidRDefault="00121C59">
      <w:pPr>
        <w:spacing w:line="360" w:lineRule="auto"/>
        <w:ind w:right="84"/>
        <w:jc w:val="center"/>
        <w:rPr>
          <w:rFonts w:ascii="仿宋" w:eastAsia="仿宋" w:hAnsi="仿宋"/>
          <w:b/>
          <w:color w:val="000000"/>
          <w:sz w:val="24"/>
          <w:szCs w:val="24"/>
        </w:rPr>
      </w:pPr>
    </w:p>
    <w:p w14:paraId="278AD81D" w14:textId="77777777" w:rsidR="003B6EC1" w:rsidRDefault="003B6EC1">
      <w:pPr>
        <w:spacing w:line="360" w:lineRule="auto"/>
        <w:ind w:right="84"/>
        <w:jc w:val="center"/>
        <w:rPr>
          <w:rFonts w:ascii="仿宋" w:eastAsia="仿宋" w:hAnsi="仿宋" w:hint="eastAsia"/>
          <w:b/>
          <w:color w:val="000000"/>
          <w:sz w:val="24"/>
          <w:szCs w:val="24"/>
        </w:rPr>
      </w:pPr>
    </w:p>
    <w:p w14:paraId="09A8329D" w14:textId="77777777" w:rsidR="00121C59" w:rsidRDefault="009D301F">
      <w:pPr>
        <w:spacing w:line="360" w:lineRule="auto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Arial"/>
          <w:b/>
          <w:noProof/>
          <w:color w:val="000000"/>
          <w:sz w:val="24"/>
          <w:szCs w:val="24"/>
        </w:rPr>
        <w:drawing>
          <wp:inline distT="0" distB="0" distL="0" distR="0" wp14:anchorId="114FD2B3" wp14:editId="19A54FFA">
            <wp:extent cx="2140135" cy="479503"/>
            <wp:effectExtent l="0" t="0" r="0" b="0"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856" cy="4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A6F01" w14:textId="77777777" w:rsidR="00121C59" w:rsidRDefault="009D301F">
      <w:pPr>
        <w:spacing w:line="360" w:lineRule="auto"/>
        <w:jc w:val="center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/>
          <w:b/>
          <w:sz w:val="24"/>
          <w:szCs w:val="24"/>
        </w:rPr>
        <w:t>北京数字认证股份有限公司</w:t>
      </w:r>
    </w:p>
    <w:p w14:paraId="3711176C" w14:textId="258F5E53" w:rsidR="00121C59" w:rsidRPr="00F73037" w:rsidRDefault="00121C59" w:rsidP="00F73037">
      <w:pPr>
        <w:spacing w:line="360" w:lineRule="auto"/>
        <w:jc w:val="center"/>
        <w:rPr>
          <w:rFonts w:ascii="仿宋" w:eastAsia="仿宋" w:hAnsi="仿宋" w:cs="仿宋" w:hint="eastAsia"/>
          <w:b/>
          <w:sz w:val="24"/>
          <w:szCs w:val="24"/>
        </w:rPr>
        <w:sectPr w:rsidR="00121C59" w:rsidRPr="00F730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544" w:right="0" w:bottom="1440" w:left="0" w:header="0" w:footer="0" w:gutter="0"/>
          <w:cols w:space="720"/>
          <w:titlePg/>
          <w:docGrid w:type="linesAndChars" w:linePitch="312"/>
        </w:sectPr>
      </w:pPr>
    </w:p>
    <w:p w14:paraId="5F4ED20B" w14:textId="483A805A" w:rsidR="00121C59" w:rsidRPr="003B6EC1" w:rsidRDefault="00121C59">
      <w:pPr>
        <w:spacing w:line="360" w:lineRule="auto"/>
        <w:rPr>
          <w:rFonts w:ascii="仿宋" w:eastAsia="仿宋" w:hAnsi="仿宋"/>
          <w:sz w:val="24"/>
          <w:szCs w:val="24"/>
        </w:rPr>
      </w:pPr>
      <w:bookmarkStart w:id="0" w:name="_环境变量配置"/>
      <w:bookmarkEnd w:id="0"/>
    </w:p>
    <w:p w14:paraId="666D284C" w14:textId="77777777" w:rsidR="00F73037" w:rsidRPr="00D172D6" w:rsidRDefault="00F73037" w:rsidP="00F73037">
      <w:pPr>
        <w:pStyle w:val="af"/>
        <w:spacing w:before="0" w:beforeAutospacing="0" w:after="0" w:afterAutospacing="0"/>
        <w:rPr>
          <w:rFonts w:ascii="仿宋" w:eastAsia="仿宋" w:hAnsi="仿宋" w:cs="仿宋"/>
          <w:b/>
          <w:bCs/>
          <w:szCs w:val="24"/>
        </w:rPr>
      </w:pPr>
      <w:r w:rsidRPr="00D172D6">
        <w:rPr>
          <w:rFonts w:ascii="仿宋" w:eastAsia="仿宋" w:hAnsi="仿宋" w:cs="仿宋" w:hint="eastAsia"/>
          <w:b/>
          <w:bCs/>
          <w:szCs w:val="24"/>
        </w:rPr>
        <w:t>Q1：我们新办理的锁登陆不了西安市新平台怎么办？</w:t>
      </w:r>
    </w:p>
    <w:p w14:paraId="04AFDEC7" w14:textId="65553E76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color w:val="333333"/>
          <w:szCs w:val="24"/>
        </w:rPr>
      </w:pPr>
      <w:r w:rsidRPr="00D172D6">
        <w:rPr>
          <w:rFonts w:ascii="仿宋" w:eastAsia="仿宋" w:hAnsi="仿宋" w:cs="仿宋" w:hint="eastAsia"/>
          <w:szCs w:val="24"/>
        </w:rPr>
        <w:t>A1：</w:t>
      </w:r>
      <w:r w:rsidRPr="00D172D6">
        <w:rPr>
          <w:rFonts w:ascii="仿宋" w:eastAsia="仿宋" w:hAnsi="仿宋" w:cs="仿宋" w:hint="eastAsia"/>
          <w:color w:val="333333"/>
          <w:szCs w:val="24"/>
        </w:rPr>
        <w:t>①您</w:t>
      </w:r>
      <w:r w:rsidR="003B6EC1">
        <w:rPr>
          <w:rFonts w:ascii="仿宋" w:eastAsia="仿宋" w:hAnsi="仿宋" w:cs="仿宋" w:hint="eastAsia"/>
          <w:color w:val="333333"/>
          <w:szCs w:val="24"/>
        </w:rPr>
        <w:t>需要排查</w:t>
      </w:r>
      <w:proofErr w:type="gramStart"/>
      <w:r w:rsidR="003B6EC1">
        <w:rPr>
          <w:rFonts w:ascii="仿宋" w:eastAsia="仿宋" w:hAnsi="仿宋" w:cs="仿宋" w:hint="eastAsia"/>
          <w:color w:val="333333"/>
          <w:szCs w:val="24"/>
        </w:rPr>
        <w:t>下</w:t>
      </w:r>
      <w:r w:rsidRPr="00D172D6">
        <w:rPr>
          <w:rFonts w:ascii="仿宋" w:eastAsia="仿宋" w:hAnsi="仿宋" w:cs="仿宋" w:hint="eastAsia"/>
          <w:color w:val="333333"/>
          <w:szCs w:val="24"/>
        </w:rPr>
        <w:t>电脑</w:t>
      </w:r>
      <w:proofErr w:type="gramEnd"/>
      <w:r w:rsidRPr="00D172D6">
        <w:rPr>
          <w:rFonts w:ascii="仿宋" w:eastAsia="仿宋" w:hAnsi="仿宋" w:cs="仿宋" w:hint="eastAsia"/>
          <w:color w:val="333333"/>
          <w:szCs w:val="24"/>
        </w:rPr>
        <w:t>上</w:t>
      </w:r>
      <w:proofErr w:type="gramStart"/>
      <w:r w:rsidRPr="00D172D6">
        <w:rPr>
          <w:rFonts w:ascii="仿宋" w:eastAsia="仿宋" w:hAnsi="仿宋" w:cs="仿宋" w:hint="eastAsia"/>
          <w:color w:val="333333"/>
          <w:szCs w:val="24"/>
        </w:rPr>
        <w:t>有没有省锁和</w:t>
      </w:r>
      <w:proofErr w:type="gramEnd"/>
      <w:r w:rsidRPr="00D172D6">
        <w:rPr>
          <w:rFonts w:ascii="仿宋" w:eastAsia="仿宋" w:hAnsi="仿宋" w:cs="仿宋" w:hint="eastAsia"/>
          <w:color w:val="333333"/>
          <w:szCs w:val="24"/>
        </w:rPr>
        <w:t>西安市老平台的驱动和助手，有的话需要卸载掉，或者换一台没有之前省市锁驱动的电脑，去下载新驱动，因为新平台驱动</w:t>
      </w:r>
      <w:proofErr w:type="gramStart"/>
      <w:r w:rsidRPr="00D172D6">
        <w:rPr>
          <w:rFonts w:ascii="仿宋" w:eastAsia="仿宋" w:hAnsi="仿宋" w:cs="仿宋" w:hint="eastAsia"/>
          <w:color w:val="333333"/>
          <w:szCs w:val="24"/>
        </w:rPr>
        <w:t>和省锁及</w:t>
      </w:r>
      <w:proofErr w:type="gramEnd"/>
      <w:r w:rsidRPr="00D172D6">
        <w:rPr>
          <w:rFonts w:ascii="仿宋" w:eastAsia="仿宋" w:hAnsi="仿宋" w:cs="仿宋" w:hint="eastAsia"/>
          <w:color w:val="333333"/>
          <w:szCs w:val="24"/>
        </w:rPr>
        <w:t>老平台驱动不兼容。②您用的浏览器是否为IE11浏览器。（新平台登录浏览器必须为IE11浏览器）③您的浏览器信任站点等设置是否按照平台要求都设置好了。（此项</w:t>
      </w:r>
      <w:proofErr w:type="gramStart"/>
      <w:r w:rsidRPr="00D172D6">
        <w:rPr>
          <w:rFonts w:ascii="仿宋" w:eastAsia="仿宋" w:hAnsi="仿宋" w:cs="仿宋" w:hint="eastAsia"/>
          <w:color w:val="333333"/>
          <w:szCs w:val="24"/>
        </w:rPr>
        <w:t>设置见</w:t>
      </w:r>
      <w:proofErr w:type="gramEnd"/>
      <w:r w:rsidRPr="00D172D6">
        <w:rPr>
          <w:rFonts w:ascii="仿宋" w:eastAsia="仿宋" w:hAnsi="仿宋" w:cs="仿宋" w:hint="eastAsia"/>
          <w:color w:val="333333"/>
          <w:szCs w:val="24"/>
        </w:rPr>
        <w:t>平台首页办事指南</w:t>
      </w:r>
      <w:proofErr w:type="gramStart"/>
      <w:r w:rsidRPr="00D172D6">
        <w:rPr>
          <w:rFonts w:ascii="仿宋" w:eastAsia="仿宋" w:hAnsi="仿宋" w:cs="仿宋" w:hint="eastAsia"/>
          <w:color w:val="333333"/>
          <w:szCs w:val="24"/>
        </w:rPr>
        <w:t>—操作</w:t>
      </w:r>
      <w:proofErr w:type="gramEnd"/>
      <w:r w:rsidRPr="00D172D6">
        <w:rPr>
          <w:rFonts w:ascii="仿宋" w:eastAsia="仿宋" w:hAnsi="仿宋" w:cs="仿宋" w:hint="eastAsia"/>
          <w:color w:val="333333"/>
          <w:szCs w:val="24"/>
        </w:rPr>
        <w:t>指南—浏览器设置步骤）④如果您的电脑是Win10系统的，检查电脑是否下载有IE11浏览器，如果没有，先下载，然后将系统</w:t>
      </w:r>
      <w:proofErr w:type="gramStart"/>
      <w:r w:rsidRPr="00D172D6">
        <w:rPr>
          <w:rFonts w:ascii="仿宋" w:eastAsia="仿宋" w:hAnsi="仿宋" w:cs="仿宋" w:hint="eastAsia"/>
          <w:color w:val="333333"/>
          <w:szCs w:val="24"/>
        </w:rPr>
        <w:t>设置里</w:t>
      </w:r>
      <w:proofErr w:type="gramEnd"/>
      <w:r w:rsidRPr="00D172D6">
        <w:rPr>
          <w:rFonts w:ascii="仿宋" w:eastAsia="仿宋" w:hAnsi="仿宋" w:cs="仿宋" w:hint="eastAsia"/>
          <w:color w:val="333333"/>
          <w:szCs w:val="24"/>
        </w:rPr>
        <w:t>默认浏览器改为IE11，点击IE11浏览器进行登录。</w:t>
      </w:r>
    </w:p>
    <w:p w14:paraId="6A0232BC" w14:textId="77777777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b/>
          <w:bCs/>
          <w:color w:val="333333"/>
          <w:szCs w:val="24"/>
        </w:rPr>
      </w:pPr>
      <w:r w:rsidRPr="00D172D6">
        <w:rPr>
          <w:rFonts w:ascii="仿宋" w:eastAsia="仿宋" w:hAnsi="仿宋" w:cs="仿宋" w:hint="eastAsia"/>
          <w:b/>
          <w:bCs/>
          <w:color w:val="333333"/>
          <w:szCs w:val="24"/>
        </w:rPr>
        <w:t>Q2：我们在诚信平台备案过了，新平台是否要重新备案？</w:t>
      </w:r>
    </w:p>
    <w:p w14:paraId="71614A35" w14:textId="77777777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color w:val="333333"/>
          <w:szCs w:val="24"/>
        </w:rPr>
      </w:pPr>
      <w:r w:rsidRPr="00D172D6">
        <w:rPr>
          <w:rFonts w:ascii="仿宋" w:eastAsia="仿宋" w:hAnsi="仿宋" w:cs="仿宋" w:hint="eastAsia"/>
          <w:color w:val="333333"/>
          <w:szCs w:val="24"/>
        </w:rPr>
        <w:t>A2：新平台信息是从诚信平台批量导入过来的，由于导入的时间比较早且导入过来的序号不同，企业需要将最新信息在新平台进行更新。（此项</w:t>
      </w:r>
      <w:proofErr w:type="gramStart"/>
      <w:r w:rsidRPr="00D172D6">
        <w:rPr>
          <w:rFonts w:ascii="仿宋" w:eastAsia="仿宋" w:hAnsi="仿宋" w:cs="仿宋" w:hint="eastAsia"/>
          <w:color w:val="333333"/>
          <w:szCs w:val="24"/>
        </w:rPr>
        <w:t>设置见</w:t>
      </w:r>
      <w:proofErr w:type="gramEnd"/>
      <w:r w:rsidRPr="00D172D6">
        <w:rPr>
          <w:rFonts w:ascii="仿宋" w:eastAsia="仿宋" w:hAnsi="仿宋" w:cs="仿宋" w:hint="eastAsia"/>
          <w:color w:val="333333"/>
          <w:szCs w:val="24"/>
        </w:rPr>
        <w:t>新平台首页办事指南</w:t>
      </w:r>
      <w:proofErr w:type="gramStart"/>
      <w:r w:rsidRPr="00D172D6">
        <w:rPr>
          <w:rFonts w:ascii="仿宋" w:eastAsia="仿宋" w:hAnsi="仿宋" w:cs="仿宋" w:hint="eastAsia"/>
          <w:color w:val="333333"/>
          <w:szCs w:val="24"/>
        </w:rPr>
        <w:t>—操作</w:t>
      </w:r>
      <w:proofErr w:type="gramEnd"/>
      <w:r w:rsidRPr="00D172D6">
        <w:rPr>
          <w:rFonts w:ascii="仿宋" w:eastAsia="仿宋" w:hAnsi="仿宋" w:cs="仿宋" w:hint="eastAsia"/>
          <w:color w:val="333333"/>
          <w:szCs w:val="24"/>
        </w:rPr>
        <w:t>指南——第三行，此页内容非常重要）</w:t>
      </w:r>
    </w:p>
    <w:p w14:paraId="474A4A96" w14:textId="31E81440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 w:hint="eastAsia"/>
          <w:color w:val="333333"/>
          <w:szCs w:val="24"/>
        </w:rPr>
      </w:pPr>
      <w:r w:rsidRPr="00D172D6">
        <w:rPr>
          <w:rFonts w:ascii="仿宋" w:eastAsia="仿宋" w:hAnsi="仿宋" w:cs="仿宋" w:hint="eastAsia"/>
          <w:b/>
          <w:bCs/>
          <w:color w:val="333333"/>
          <w:szCs w:val="24"/>
        </w:rPr>
        <w:t>Q3：我们企业在新平台备案时出现“无信用承诺书，不能提交”是什么情况？</w:t>
      </w:r>
    </w:p>
    <w:p w14:paraId="081C4878" w14:textId="5BA83BAF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color w:val="333333"/>
          <w:szCs w:val="24"/>
        </w:rPr>
      </w:pPr>
      <w:r w:rsidRPr="00D172D6">
        <w:rPr>
          <w:rFonts w:ascii="仿宋" w:eastAsia="仿宋" w:hAnsi="仿宋" w:cs="仿宋" w:hint="eastAsia"/>
          <w:color w:val="333333"/>
          <w:szCs w:val="24"/>
        </w:rPr>
        <w:t>A3：这</w:t>
      </w:r>
      <w:r w:rsidR="003B6EC1">
        <w:rPr>
          <w:rFonts w:ascii="仿宋" w:eastAsia="仿宋" w:hAnsi="仿宋" w:cs="仿宋" w:hint="eastAsia"/>
          <w:color w:val="333333"/>
          <w:szCs w:val="24"/>
        </w:rPr>
        <w:t>个情况，您</w:t>
      </w:r>
      <w:r w:rsidRPr="00D172D6">
        <w:rPr>
          <w:rFonts w:ascii="仿宋" w:eastAsia="仿宋" w:hAnsi="仿宋" w:cs="仿宋" w:hint="eastAsia"/>
          <w:color w:val="333333"/>
          <w:szCs w:val="24"/>
        </w:rPr>
        <w:t>需要先新增或者导入承诺书，承诺书模板在您点击“新增”或者“导入”会有模板出来，此时用CA</w:t>
      </w:r>
      <w:proofErr w:type="gramStart"/>
      <w:r w:rsidRPr="00D172D6">
        <w:rPr>
          <w:rFonts w:ascii="仿宋" w:eastAsia="仿宋" w:hAnsi="仿宋" w:cs="仿宋" w:hint="eastAsia"/>
          <w:color w:val="333333"/>
          <w:szCs w:val="24"/>
        </w:rPr>
        <w:t>锁进行</w:t>
      </w:r>
      <w:proofErr w:type="gramEnd"/>
      <w:r w:rsidRPr="00D172D6">
        <w:rPr>
          <w:rFonts w:ascii="仿宋" w:eastAsia="仿宋" w:hAnsi="仿宋" w:cs="仿宋" w:hint="eastAsia"/>
          <w:color w:val="333333"/>
          <w:szCs w:val="24"/>
        </w:rPr>
        <w:t>电子签章或者手动盖章上传均可，等后台自动审核（审核时间半个工作日），显示已处理之后，再进行人员和资质的备案，再次等待审核通过即可。</w:t>
      </w:r>
    </w:p>
    <w:p w14:paraId="4014CD41" w14:textId="77777777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color w:val="333333"/>
          <w:szCs w:val="24"/>
        </w:rPr>
      </w:pPr>
      <w:r w:rsidRPr="00D172D6">
        <w:rPr>
          <w:rFonts w:ascii="仿宋" w:eastAsia="仿宋" w:hAnsi="仿宋" w:cs="仿宋" w:hint="eastAsia"/>
          <w:b/>
          <w:bCs/>
          <w:color w:val="333333"/>
          <w:szCs w:val="24"/>
        </w:rPr>
        <w:t>Q4：我们企业在新平台人员资质都已经备案，也已经处理通过了，但是点击报名，资质还是弹不出来是什么情况？</w:t>
      </w:r>
    </w:p>
    <w:p w14:paraId="79131026" w14:textId="77777777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color w:val="333333"/>
          <w:szCs w:val="24"/>
        </w:rPr>
      </w:pPr>
      <w:r w:rsidRPr="00D172D6">
        <w:rPr>
          <w:rFonts w:ascii="仿宋" w:eastAsia="仿宋" w:hAnsi="仿宋" w:cs="仿宋" w:hint="eastAsia"/>
          <w:color w:val="333333"/>
          <w:szCs w:val="24"/>
        </w:rPr>
        <w:t>A4：这个是因为您在备案资质时，那些资质是从老平台导入进来的，有的编号不同，不论哪个资质，都要重新选择重新上传，审核后才可以。（具体操作步骤见平台首页</w:t>
      </w:r>
      <w:proofErr w:type="gramStart"/>
      <w:r w:rsidRPr="00D172D6">
        <w:rPr>
          <w:rFonts w:ascii="仿宋" w:eastAsia="仿宋" w:hAnsi="仿宋" w:cs="仿宋" w:hint="eastAsia"/>
          <w:color w:val="333333"/>
          <w:szCs w:val="24"/>
        </w:rPr>
        <w:t>—办事指南—操作</w:t>
      </w:r>
      <w:proofErr w:type="gramEnd"/>
      <w:r w:rsidRPr="00D172D6">
        <w:rPr>
          <w:rFonts w:ascii="仿宋" w:eastAsia="仿宋" w:hAnsi="仿宋" w:cs="仿宋" w:hint="eastAsia"/>
          <w:color w:val="333333"/>
          <w:szCs w:val="24"/>
        </w:rPr>
        <w:t>指南—新平台登录注意事项PDF文件第3页之后的相关内容，对照已经进行过的操作，查验哪一步操作有遗漏）</w:t>
      </w:r>
    </w:p>
    <w:p w14:paraId="6B5F8454" w14:textId="77777777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b/>
          <w:bCs/>
          <w:color w:val="333333"/>
          <w:szCs w:val="24"/>
        </w:rPr>
      </w:pPr>
      <w:r w:rsidRPr="00D172D6">
        <w:rPr>
          <w:rFonts w:ascii="仿宋" w:eastAsia="仿宋" w:hAnsi="仿宋" w:cs="仿宋" w:hint="eastAsia"/>
          <w:b/>
          <w:bCs/>
          <w:color w:val="333333"/>
          <w:szCs w:val="24"/>
        </w:rPr>
        <w:t>Q5：我们用锁登录时出现“登录系统主键为空”是什么情况？</w:t>
      </w:r>
    </w:p>
    <w:p w14:paraId="4A64748A" w14:textId="77777777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color w:val="333333"/>
          <w:szCs w:val="24"/>
        </w:rPr>
      </w:pPr>
      <w:r w:rsidRPr="00D172D6">
        <w:rPr>
          <w:rFonts w:ascii="仿宋" w:eastAsia="仿宋" w:hAnsi="仿宋" w:cs="仿宋" w:hint="eastAsia"/>
          <w:color w:val="333333"/>
          <w:szCs w:val="24"/>
        </w:rPr>
        <w:t>A5：这种情况您需要将浏览器缓存清理下即可。</w:t>
      </w:r>
    </w:p>
    <w:p w14:paraId="0AD7ACE0" w14:textId="77777777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b/>
          <w:bCs/>
          <w:color w:val="333333"/>
          <w:szCs w:val="24"/>
        </w:rPr>
      </w:pPr>
      <w:r w:rsidRPr="00D172D6">
        <w:rPr>
          <w:rFonts w:ascii="仿宋" w:eastAsia="仿宋" w:hAnsi="仿宋" w:cs="仿宋" w:hint="eastAsia"/>
          <w:b/>
          <w:bCs/>
          <w:color w:val="333333"/>
          <w:szCs w:val="24"/>
        </w:rPr>
        <w:t>Q6：我们CA锁登录不了不见面开标大厅怎么办？</w:t>
      </w:r>
    </w:p>
    <w:p w14:paraId="0F0FBF95" w14:textId="77777777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color w:val="333333"/>
          <w:szCs w:val="24"/>
        </w:rPr>
      </w:pPr>
      <w:r w:rsidRPr="00D172D6">
        <w:rPr>
          <w:rFonts w:ascii="仿宋" w:eastAsia="仿宋" w:hAnsi="仿宋" w:cs="仿宋" w:hint="eastAsia"/>
          <w:color w:val="333333"/>
          <w:szCs w:val="24"/>
        </w:rPr>
        <w:t>A6：企业进入开标大厅是要在开标前1个小时，通过投标人窗口进入，我的投标项目列表里详情会出现虚拟开标大厅，点击进入，检测环境，再按时签到解密即可。</w:t>
      </w:r>
    </w:p>
    <w:p w14:paraId="6A355F10" w14:textId="77777777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b/>
          <w:bCs/>
          <w:color w:val="333333"/>
          <w:szCs w:val="24"/>
        </w:rPr>
      </w:pPr>
      <w:r w:rsidRPr="00D172D6">
        <w:rPr>
          <w:rFonts w:ascii="仿宋" w:eastAsia="仿宋" w:hAnsi="仿宋" w:cs="仿宋" w:hint="eastAsia"/>
          <w:b/>
          <w:bCs/>
          <w:color w:val="333333"/>
          <w:szCs w:val="24"/>
        </w:rPr>
        <w:t>Q7：我们电脑是Win10的系统，登录不了新平台怎么办？</w:t>
      </w:r>
    </w:p>
    <w:p w14:paraId="1C8CE1E6" w14:textId="77777777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color w:val="333333"/>
          <w:szCs w:val="24"/>
        </w:rPr>
      </w:pPr>
      <w:r w:rsidRPr="00D172D6">
        <w:rPr>
          <w:rFonts w:ascii="仿宋" w:eastAsia="仿宋" w:hAnsi="仿宋" w:cs="仿宋" w:hint="eastAsia"/>
          <w:color w:val="333333"/>
          <w:szCs w:val="24"/>
        </w:rPr>
        <w:t>A7:首先，您的电脑需要下载IE11浏览器，然后将</w:t>
      </w:r>
      <w:proofErr w:type="gramStart"/>
      <w:r w:rsidRPr="00D172D6">
        <w:rPr>
          <w:rFonts w:ascii="仿宋" w:eastAsia="仿宋" w:hAnsi="仿宋" w:cs="仿宋" w:hint="eastAsia"/>
          <w:color w:val="333333"/>
          <w:szCs w:val="24"/>
        </w:rPr>
        <w:t>您电脑设置里</w:t>
      </w:r>
      <w:proofErr w:type="gramEnd"/>
      <w:r w:rsidRPr="00D172D6">
        <w:rPr>
          <w:rFonts w:ascii="仿宋" w:eastAsia="仿宋" w:hAnsi="仿宋" w:cs="仿宋" w:hint="eastAsia"/>
          <w:color w:val="333333"/>
          <w:szCs w:val="24"/>
        </w:rPr>
        <w:t>浏览器默认设置改为IE浏览器。登录时也可以点击电脑右下角搜索把IE浏览器搜索出来，然后按照平台要求完成浏览器设置即可。</w:t>
      </w:r>
    </w:p>
    <w:p w14:paraId="63C2FC69" w14:textId="77777777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b/>
          <w:bCs/>
          <w:color w:val="333333"/>
          <w:szCs w:val="24"/>
        </w:rPr>
      </w:pPr>
      <w:r w:rsidRPr="00D172D6">
        <w:rPr>
          <w:rFonts w:ascii="仿宋" w:eastAsia="仿宋" w:hAnsi="仿宋" w:cs="仿宋" w:hint="eastAsia"/>
          <w:b/>
          <w:bCs/>
          <w:color w:val="333333"/>
          <w:szCs w:val="24"/>
        </w:rPr>
        <w:lastRenderedPageBreak/>
        <w:t>Q8：我们的CA</w:t>
      </w:r>
      <w:proofErr w:type="gramStart"/>
      <w:r w:rsidRPr="00D172D6">
        <w:rPr>
          <w:rFonts w:ascii="仿宋" w:eastAsia="仿宋" w:hAnsi="仿宋" w:cs="仿宋" w:hint="eastAsia"/>
          <w:b/>
          <w:bCs/>
          <w:color w:val="333333"/>
          <w:szCs w:val="24"/>
        </w:rPr>
        <w:t>锁签不了</w:t>
      </w:r>
      <w:proofErr w:type="gramEnd"/>
      <w:r w:rsidRPr="00D172D6">
        <w:rPr>
          <w:rFonts w:ascii="仿宋" w:eastAsia="仿宋" w:hAnsi="仿宋" w:cs="仿宋" w:hint="eastAsia"/>
          <w:b/>
          <w:bCs/>
          <w:color w:val="333333"/>
          <w:szCs w:val="24"/>
        </w:rPr>
        <w:t>章是什么情况？</w:t>
      </w:r>
    </w:p>
    <w:p w14:paraId="4A5A2967" w14:textId="77777777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color w:val="333333"/>
          <w:szCs w:val="24"/>
        </w:rPr>
      </w:pPr>
      <w:r w:rsidRPr="00D172D6">
        <w:rPr>
          <w:rFonts w:ascii="仿宋" w:eastAsia="仿宋" w:hAnsi="仿宋" w:cs="仿宋" w:hint="eastAsia"/>
          <w:color w:val="333333"/>
          <w:szCs w:val="24"/>
        </w:rPr>
        <w:t>A8：您需要在平台下载多CA驱动，多CA</w:t>
      </w:r>
      <w:proofErr w:type="gramStart"/>
      <w:r w:rsidRPr="00D172D6">
        <w:rPr>
          <w:rFonts w:ascii="仿宋" w:eastAsia="仿宋" w:hAnsi="仿宋" w:cs="仿宋" w:hint="eastAsia"/>
          <w:color w:val="333333"/>
          <w:szCs w:val="24"/>
        </w:rPr>
        <w:t>驱动里</w:t>
      </w:r>
      <w:proofErr w:type="gramEnd"/>
      <w:r w:rsidRPr="00D172D6">
        <w:rPr>
          <w:rFonts w:ascii="仿宋" w:eastAsia="仿宋" w:hAnsi="仿宋" w:cs="仿宋" w:hint="eastAsia"/>
          <w:color w:val="333333"/>
          <w:szCs w:val="24"/>
        </w:rPr>
        <w:t>有2个安装包，确认是否将签章软件的安装包安装完成。完成的话点击电脑左下角，所有程序里会显示有“可信电子签章V8”，此时即可正常签章。</w:t>
      </w:r>
    </w:p>
    <w:p w14:paraId="7FF32569" w14:textId="77777777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b/>
          <w:bCs/>
          <w:color w:val="333333"/>
          <w:szCs w:val="24"/>
        </w:rPr>
      </w:pPr>
      <w:r w:rsidRPr="00D172D6">
        <w:rPr>
          <w:rFonts w:ascii="仿宋" w:eastAsia="仿宋" w:hAnsi="仿宋" w:cs="仿宋" w:hint="eastAsia"/>
          <w:b/>
          <w:bCs/>
          <w:color w:val="333333"/>
          <w:szCs w:val="24"/>
        </w:rPr>
        <w:t>Q9：我们公司的信息有变更，需要</w:t>
      </w:r>
      <w:proofErr w:type="gramStart"/>
      <w:r w:rsidRPr="00D172D6">
        <w:rPr>
          <w:rFonts w:ascii="仿宋" w:eastAsia="仿宋" w:hAnsi="仿宋" w:cs="仿宋" w:hint="eastAsia"/>
          <w:b/>
          <w:bCs/>
          <w:color w:val="333333"/>
          <w:szCs w:val="24"/>
        </w:rPr>
        <w:t>拿锁过去再</w:t>
      </w:r>
      <w:proofErr w:type="gramEnd"/>
      <w:r w:rsidRPr="00D172D6">
        <w:rPr>
          <w:rFonts w:ascii="仿宋" w:eastAsia="仿宋" w:hAnsi="仿宋" w:cs="仿宋" w:hint="eastAsia"/>
          <w:b/>
          <w:bCs/>
          <w:color w:val="333333"/>
          <w:szCs w:val="24"/>
        </w:rPr>
        <w:t>进行变更一次吗？</w:t>
      </w:r>
    </w:p>
    <w:p w14:paraId="2DEF3AE9" w14:textId="77777777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color w:val="333333"/>
          <w:szCs w:val="24"/>
        </w:rPr>
      </w:pPr>
      <w:r w:rsidRPr="00D172D6">
        <w:rPr>
          <w:rFonts w:ascii="仿宋" w:eastAsia="仿宋" w:hAnsi="仿宋" w:cs="仿宋" w:hint="eastAsia"/>
          <w:color w:val="333333"/>
          <w:szCs w:val="24"/>
        </w:rPr>
        <w:t>A9：①如果单位名称变更，需要用CA锁登录平台先进行变更，后台审核信息变更通过后，再拿锁到现场更改锁里名称信息，进行重新绑定。②如果法人变更，用锁登录在基本信息里提交变更，然后带锁到现场更改锁内信息，无需重新绑定。</w:t>
      </w:r>
    </w:p>
    <w:p w14:paraId="4DB3C998" w14:textId="77777777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b/>
          <w:bCs/>
          <w:color w:val="333333"/>
          <w:szCs w:val="24"/>
        </w:rPr>
      </w:pPr>
      <w:r w:rsidRPr="00D172D6">
        <w:rPr>
          <w:rFonts w:ascii="仿宋" w:eastAsia="仿宋" w:hAnsi="仿宋" w:cs="仿宋" w:hint="eastAsia"/>
          <w:b/>
          <w:bCs/>
          <w:color w:val="333333"/>
          <w:szCs w:val="24"/>
        </w:rPr>
        <w:t>Q10：制作上传标书时提示投标人信息不符，应该如何处理？</w:t>
      </w:r>
    </w:p>
    <w:p w14:paraId="0549BAF7" w14:textId="77777777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color w:val="333333"/>
          <w:szCs w:val="24"/>
        </w:rPr>
      </w:pPr>
      <w:r w:rsidRPr="00D172D6">
        <w:rPr>
          <w:rFonts w:ascii="仿宋" w:eastAsia="仿宋" w:hAnsi="仿宋" w:cs="仿宋" w:hint="eastAsia"/>
          <w:color w:val="333333"/>
          <w:szCs w:val="24"/>
        </w:rPr>
        <w:t>A10：这说明该公司之前改过公司名称，首先查看新平台信息库中基本信息里企业名称是新名称还是老名称，如果是新名称，此时需要将锁拿到中心进行解绑后，用新名称重新绑定即可。</w:t>
      </w:r>
    </w:p>
    <w:p w14:paraId="78965B09" w14:textId="15035A30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color w:val="333333"/>
          <w:szCs w:val="24"/>
        </w:rPr>
      </w:pPr>
      <w:r w:rsidRPr="00D172D6">
        <w:rPr>
          <w:rFonts w:ascii="仿宋" w:eastAsia="仿宋" w:hAnsi="仿宋" w:cs="仿宋" w:hint="eastAsia"/>
          <w:b/>
          <w:bCs/>
          <w:color w:val="333333"/>
          <w:szCs w:val="24"/>
        </w:rPr>
        <w:t>Q11：安装驱动出现如下内容：</w:t>
      </w:r>
      <w:r w:rsidRPr="00D172D6">
        <w:rPr>
          <w:rFonts w:ascii="仿宋" w:eastAsia="仿宋" w:hAnsi="仿宋" w:cs="仿宋"/>
          <w:noProof/>
          <w:color w:val="333333"/>
          <w:szCs w:val="24"/>
        </w:rPr>
        <w:drawing>
          <wp:inline distT="0" distB="0" distL="0" distR="0" wp14:anchorId="10F6C841" wp14:editId="0543CC5A">
            <wp:extent cx="5270500" cy="1631950"/>
            <wp:effectExtent l="0" t="0" r="6350" b="6350"/>
            <wp:docPr id="5" name="图片 5" descr="e3abf47d25f7da58205eddb75406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e3abf47d25f7da58205eddb75406c2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F6926" w14:textId="77777777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color w:val="333333"/>
          <w:szCs w:val="24"/>
        </w:rPr>
      </w:pPr>
      <w:r w:rsidRPr="00D172D6">
        <w:rPr>
          <w:rFonts w:ascii="仿宋" w:eastAsia="仿宋" w:hAnsi="仿宋" w:cs="仿宋" w:hint="eastAsia"/>
          <w:color w:val="333333"/>
          <w:szCs w:val="24"/>
        </w:rPr>
        <w:t>A11：需要</w:t>
      </w:r>
      <w:proofErr w:type="gramStart"/>
      <w:r w:rsidRPr="00D172D6">
        <w:rPr>
          <w:rFonts w:ascii="仿宋" w:eastAsia="仿宋" w:hAnsi="仿宋" w:cs="仿宋"/>
          <w:color w:val="333333"/>
          <w:szCs w:val="24"/>
        </w:rPr>
        <w:t>卸载</w:t>
      </w:r>
      <w:r w:rsidRPr="00D172D6">
        <w:rPr>
          <w:rFonts w:ascii="仿宋" w:eastAsia="仿宋" w:hAnsi="仿宋" w:cs="仿宋" w:hint="eastAsia"/>
          <w:color w:val="333333"/>
          <w:szCs w:val="24"/>
        </w:rPr>
        <w:t>您电脑</w:t>
      </w:r>
      <w:proofErr w:type="gramEnd"/>
      <w:r w:rsidRPr="00D172D6">
        <w:rPr>
          <w:rFonts w:ascii="仿宋" w:eastAsia="仿宋" w:hAnsi="仿宋" w:cs="仿宋" w:hint="eastAsia"/>
          <w:color w:val="333333"/>
          <w:szCs w:val="24"/>
        </w:rPr>
        <w:t>上</w:t>
      </w:r>
      <w:r w:rsidRPr="00D172D6">
        <w:rPr>
          <w:rFonts w:ascii="仿宋" w:eastAsia="仿宋" w:hAnsi="仿宋" w:cs="仿宋"/>
          <w:color w:val="333333"/>
          <w:szCs w:val="24"/>
        </w:rPr>
        <w:t>360卫士，断网安装的</w:t>
      </w:r>
      <w:r w:rsidRPr="00D172D6">
        <w:rPr>
          <w:rFonts w:ascii="仿宋" w:eastAsia="仿宋" w:hAnsi="仿宋" w:cs="仿宋" w:hint="eastAsia"/>
          <w:color w:val="333333"/>
          <w:szCs w:val="24"/>
        </w:rPr>
        <w:t xml:space="preserve">。 </w:t>
      </w:r>
    </w:p>
    <w:p w14:paraId="24E19A78" w14:textId="77777777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b/>
          <w:bCs/>
          <w:color w:val="333333"/>
          <w:szCs w:val="24"/>
        </w:rPr>
      </w:pPr>
      <w:r w:rsidRPr="00D172D6">
        <w:rPr>
          <w:rFonts w:ascii="仿宋" w:eastAsia="仿宋" w:hAnsi="仿宋" w:cs="仿宋" w:hint="eastAsia"/>
          <w:b/>
          <w:bCs/>
          <w:color w:val="333333"/>
          <w:szCs w:val="24"/>
        </w:rPr>
        <w:t>Q12：我们</w:t>
      </w:r>
      <w:proofErr w:type="gramStart"/>
      <w:r w:rsidRPr="00D172D6">
        <w:rPr>
          <w:rFonts w:ascii="仿宋" w:eastAsia="仿宋" w:hAnsi="仿宋" w:cs="仿宋" w:hint="eastAsia"/>
          <w:b/>
          <w:bCs/>
          <w:color w:val="333333"/>
          <w:szCs w:val="24"/>
        </w:rPr>
        <w:t>老市锁到期</w:t>
      </w:r>
      <w:proofErr w:type="gramEnd"/>
      <w:r w:rsidRPr="00D172D6">
        <w:rPr>
          <w:rFonts w:ascii="仿宋" w:eastAsia="仿宋" w:hAnsi="仿宋" w:cs="仿宋" w:hint="eastAsia"/>
          <w:b/>
          <w:bCs/>
          <w:color w:val="333333"/>
          <w:szCs w:val="24"/>
        </w:rPr>
        <w:t>了，是否要续费？</w:t>
      </w:r>
    </w:p>
    <w:p w14:paraId="7DEFA1E4" w14:textId="73EB7801" w:rsidR="00F73037" w:rsidRPr="00D172D6" w:rsidRDefault="00F73037" w:rsidP="00F73037">
      <w:pPr>
        <w:pStyle w:val="af"/>
        <w:spacing w:before="76" w:beforeAutospacing="0" w:after="166" w:afterAutospacing="0" w:line="23" w:lineRule="atLeast"/>
        <w:ind w:right="600"/>
        <w:rPr>
          <w:rFonts w:ascii="仿宋" w:eastAsia="仿宋" w:hAnsi="仿宋" w:cs="仿宋"/>
          <w:color w:val="333333"/>
          <w:szCs w:val="24"/>
        </w:rPr>
      </w:pPr>
      <w:r w:rsidRPr="00D172D6">
        <w:rPr>
          <w:rFonts w:ascii="仿宋" w:eastAsia="仿宋" w:hAnsi="仿宋" w:cs="仿宋" w:hint="eastAsia"/>
          <w:color w:val="333333"/>
          <w:szCs w:val="24"/>
        </w:rPr>
        <w:t>A12：关于</w:t>
      </w:r>
      <w:proofErr w:type="gramStart"/>
      <w:r w:rsidRPr="00D172D6">
        <w:rPr>
          <w:rFonts w:ascii="仿宋" w:eastAsia="仿宋" w:hAnsi="仿宋" w:cs="仿宋" w:hint="eastAsia"/>
          <w:color w:val="333333"/>
          <w:szCs w:val="24"/>
        </w:rPr>
        <w:t>老市锁的</w:t>
      </w:r>
      <w:proofErr w:type="gramEnd"/>
      <w:r w:rsidRPr="00D172D6">
        <w:rPr>
          <w:rFonts w:ascii="仿宋" w:eastAsia="仿宋" w:hAnsi="仿宋" w:cs="仿宋" w:hint="eastAsia"/>
          <w:color w:val="333333"/>
          <w:szCs w:val="24"/>
        </w:rPr>
        <w:t>使用，目前有两种情况。第一，如果老市</w:t>
      </w:r>
      <w:proofErr w:type="gramStart"/>
      <w:r w:rsidRPr="00D172D6">
        <w:rPr>
          <w:rFonts w:ascii="仿宋" w:eastAsia="仿宋" w:hAnsi="仿宋" w:cs="仿宋" w:hint="eastAsia"/>
          <w:color w:val="333333"/>
          <w:szCs w:val="24"/>
        </w:rPr>
        <w:t>网还有</w:t>
      </w:r>
      <w:proofErr w:type="gramEnd"/>
      <w:r w:rsidRPr="00D172D6">
        <w:rPr>
          <w:rFonts w:ascii="仿宋" w:eastAsia="仿宋" w:hAnsi="仿宋" w:cs="仿宋" w:hint="eastAsia"/>
          <w:color w:val="333333"/>
          <w:szCs w:val="24"/>
        </w:rPr>
        <w:t>未完成项目且后期不确定是否还要在老市网投标，就需要续费。第二，如果老市网没有项目了</w:t>
      </w:r>
      <w:r w:rsidR="008A678F" w:rsidRPr="00D172D6">
        <w:rPr>
          <w:rFonts w:ascii="仿宋" w:eastAsia="仿宋" w:hAnsi="仿宋" w:cs="仿宋" w:hint="eastAsia"/>
          <w:color w:val="333333"/>
          <w:szCs w:val="24"/>
        </w:rPr>
        <w:t>，</w:t>
      </w:r>
      <w:r w:rsidRPr="00D172D6">
        <w:rPr>
          <w:rFonts w:ascii="仿宋" w:eastAsia="仿宋" w:hAnsi="仿宋" w:cs="仿宋" w:hint="eastAsia"/>
          <w:color w:val="333333"/>
          <w:szCs w:val="24"/>
        </w:rPr>
        <w:t>也没有未退</w:t>
      </w:r>
      <w:r w:rsidR="008A678F" w:rsidRPr="00D172D6">
        <w:rPr>
          <w:rFonts w:ascii="仿宋" w:eastAsia="仿宋" w:hAnsi="仿宋" w:cs="仿宋" w:hint="eastAsia"/>
          <w:color w:val="333333"/>
          <w:szCs w:val="24"/>
        </w:rPr>
        <w:t>还</w:t>
      </w:r>
      <w:r w:rsidRPr="00D172D6">
        <w:rPr>
          <w:rFonts w:ascii="仿宋" w:eastAsia="仿宋" w:hAnsi="仿宋" w:cs="仿宋" w:hint="eastAsia"/>
          <w:color w:val="333333"/>
          <w:szCs w:val="24"/>
        </w:rPr>
        <w:t>保证金之类的</w:t>
      </w:r>
      <w:r w:rsidR="008A678F" w:rsidRPr="00D172D6">
        <w:rPr>
          <w:rFonts w:ascii="仿宋" w:eastAsia="仿宋" w:hAnsi="仿宋" w:cs="仿宋" w:hint="eastAsia"/>
          <w:color w:val="333333"/>
          <w:szCs w:val="24"/>
        </w:rPr>
        <w:t>业务</w:t>
      </w:r>
      <w:r w:rsidR="003B6EC1">
        <w:rPr>
          <w:rFonts w:ascii="仿宋" w:eastAsia="仿宋" w:hAnsi="仿宋" w:cs="仿宋" w:hint="eastAsia"/>
          <w:color w:val="333333"/>
          <w:szCs w:val="24"/>
        </w:rPr>
        <w:t>且以后也不会在老市网投标</w:t>
      </w:r>
      <w:bookmarkStart w:id="1" w:name="_GoBack"/>
      <w:bookmarkEnd w:id="1"/>
      <w:r w:rsidR="008A678F" w:rsidRPr="00D172D6">
        <w:rPr>
          <w:rFonts w:ascii="仿宋" w:eastAsia="仿宋" w:hAnsi="仿宋" w:cs="仿宋" w:hint="eastAsia"/>
          <w:color w:val="333333"/>
          <w:szCs w:val="24"/>
        </w:rPr>
        <w:t>，</w:t>
      </w:r>
      <w:r w:rsidRPr="00D172D6">
        <w:rPr>
          <w:rFonts w:ascii="仿宋" w:eastAsia="仿宋" w:hAnsi="仿宋" w:cs="仿宋" w:hint="eastAsia"/>
          <w:color w:val="333333"/>
          <w:szCs w:val="24"/>
        </w:rPr>
        <w:t>锁</w:t>
      </w:r>
      <w:r w:rsidR="008A678F" w:rsidRPr="00D172D6">
        <w:rPr>
          <w:rFonts w:ascii="仿宋" w:eastAsia="仿宋" w:hAnsi="仿宋" w:cs="仿宋" w:hint="eastAsia"/>
          <w:color w:val="333333"/>
          <w:szCs w:val="24"/>
        </w:rPr>
        <w:t>可以办理注销。</w:t>
      </w:r>
      <w:r w:rsidRPr="00D172D6">
        <w:rPr>
          <w:rFonts w:ascii="仿宋" w:eastAsia="仿宋" w:hAnsi="仿宋" w:cs="仿宋" w:hint="eastAsia"/>
          <w:color w:val="333333"/>
          <w:szCs w:val="24"/>
        </w:rPr>
        <w:t>注销掉之后，诚信平台可以用用户名密码登陆，各企业根据各自情况自行判断即可。</w:t>
      </w:r>
    </w:p>
    <w:p w14:paraId="1D8EFB6A" w14:textId="77777777" w:rsidR="00121C59" w:rsidRPr="00F73037" w:rsidRDefault="00121C59">
      <w:pPr>
        <w:pStyle w:val="af9"/>
        <w:spacing w:before="0"/>
        <w:ind w:firstLineChars="0" w:firstLine="0"/>
        <w:rPr>
          <w:rFonts w:ascii="仿宋" w:eastAsia="仿宋" w:hAnsi="仿宋"/>
        </w:rPr>
      </w:pPr>
    </w:p>
    <w:sectPr w:rsidR="00121C59" w:rsidRPr="00F73037">
      <w:headerReference w:type="default" r:id="rId17"/>
      <w:footerReference w:type="default" r:id="rId18"/>
      <w:pgSz w:w="11906" w:h="16838"/>
      <w:pgMar w:top="1440" w:right="1800" w:bottom="1440" w:left="1800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D0244" w14:textId="77777777" w:rsidR="00A129B0" w:rsidRDefault="00A129B0">
      <w:r>
        <w:separator/>
      </w:r>
    </w:p>
  </w:endnote>
  <w:endnote w:type="continuationSeparator" w:id="0">
    <w:p w14:paraId="51617BCB" w14:textId="77777777" w:rsidR="00A129B0" w:rsidRDefault="00A1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Futura Hv">
    <w:altName w:val="Century Gothic"/>
    <w:charset w:val="00"/>
    <w:family w:val="auto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Bk">
    <w:altName w:val="Segoe UI"/>
    <w:charset w:val="01"/>
    <w:family w:val="swiss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6FE62" w14:textId="77777777" w:rsidR="00121C59" w:rsidRDefault="00121C59">
    <w:pPr>
      <w:pStyle w:val="ad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2783" w14:textId="77777777" w:rsidR="00121C59" w:rsidRDefault="009D301F">
    <w:pPr>
      <w:pStyle w:val="ad"/>
      <w:jc w:val="distribute"/>
      <w:rPr>
        <w:rFonts w:ascii="微软雅黑" w:hAnsi="微软雅黑"/>
        <w:color w:val="000000"/>
        <w:sz w:val="20"/>
        <w:szCs w:val="20"/>
        <w:shd w:val="clear" w:color="auto" w:fill="FFFFFF"/>
      </w:rPr>
    </w:pPr>
    <w:r>
      <w:rPr>
        <w:rFonts w:ascii="微软雅黑" w:hAnsi="微软雅黑" w:hint="eastAsia"/>
        <w:color w:val="000000"/>
        <w:lang w:val="zh-CN"/>
      </w:rPr>
      <w:t>公司网址：</w:t>
    </w:r>
    <w:hyperlink r:id="rId1" w:history="1">
      <w:r>
        <w:rPr>
          <w:rStyle w:val="af6"/>
          <w:rFonts w:ascii="微软雅黑" w:hAnsi="微软雅黑" w:hint="eastAsia"/>
          <w:lang w:val="zh-CN"/>
        </w:rPr>
        <w:t>www.bjca.org.cn</w:t>
      </w:r>
    </w:hyperlink>
    <w:r>
      <w:rPr>
        <w:rFonts w:ascii="微软雅黑" w:hAnsi="微软雅黑" w:hint="eastAsia"/>
        <w:color w:val="000000"/>
        <w:lang w:val="zh-CN"/>
      </w:rPr>
      <w:t xml:space="preserve">                </w:t>
    </w:r>
    <w:r>
      <w:rPr>
        <w:rFonts w:ascii="微软雅黑" w:hAnsi="微软雅黑"/>
        <w:color w:val="000000"/>
        <w:lang w:val="zh-CN"/>
      </w:rPr>
      <w:t xml:space="preserve"> </w:t>
    </w:r>
    <w:r>
      <w:rPr>
        <w:rFonts w:ascii="微软雅黑" w:hAnsi="微软雅黑" w:hint="eastAsia"/>
        <w:color w:val="000000"/>
        <w:lang w:val="zh-CN"/>
      </w:rPr>
      <w:t>股票简称：数字认证</w:t>
    </w:r>
    <w:r>
      <w:rPr>
        <w:rFonts w:ascii="微软雅黑" w:hAnsi="微软雅黑" w:hint="eastAsia"/>
        <w:color w:val="000000"/>
        <w:lang w:val="zh-CN"/>
      </w:rPr>
      <w:tab/>
    </w:r>
    <w:r>
      <w:rPr>
        <w:rFonts w:ascii="微软雅黑" w:hAnsi="微软雅黑"/>
        <w:color w:val="000000"/>
        <w:lang w:val="zh-CN"/>
      </w:rPr>
      <w:t xml:space="preserve">    </w:t>
    </w:r>
    <w:r>
      <w:rPr>
        <w:rFonts w:ascii="微软雅黑" w:hAnsi="微软雅黑" w:hint="eastAsia"/>
        <w:color w:val="000000"/>
        <w:lang w:val="zh-CN"/>
      </w:rPr>
      <w:t>股票代码：</w:t>
    </w:r>
    <w:r>
      <w:rPr>
        <w:rFonts w:ascii="微软雅黑" w:hAnsi="微软雅黑" w:hint="eastAsia"/>
        <w:color w:val="000000"/>
        <w:lang w:val="zh-CN"/>
      </w:rPr>
      <w:t>300579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7FFEE" w14:textId="77777777" w:rsidR="00121C59" w:rsidRDefault="009D301F">
    <w:pPr>
      <w:pStyle w:val="ad"/>
    </w:pPr>
    <w:r>
      <w:rPr>
        <w:rFonts w:ascii="仿宋" w:eastAsia="仿宋" w:hAnsi="仿宋"/>
        <w:b/>
        <w:noProof/>
        <w:sz w:val="28"/>
        <w:szCs w:val="28"/>
      </w:rPr>
      <w:drawing>
        <wp:inline distT="0" distB="0" distL="0" distR="0" wp14:anchorId="1FBA0A04" wp14:editId="3F1EF992">
          <wp:extent cx="7676515" cy="1201420"/>
          <wp:effectExtent l="0" t="0" r="0" b="0"/>
          <wp:docPr id="16" name="Picture 8" descr="说明: http://www.bjca.org.cn/images/trust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8" descr="说明: http://www.bjca.org.cn/images/trust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6515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D251" w14:textId="77777777" w:rsidR="00121C59" w:rsidRDefault="009D301F">
    <w:pPr>
      <w:pStyle w:val="ad"/>
      <w:rPr>
        <w:rFonts w:ascii="微软雅黑" w:hAnsi="微软雅黑"/>
        <w:color w:val="000000"/>
        <w:sz w:val="20"/>
        <w:szCs w:val="20"/>
        <w:shd w:val="clear" w:color="auto" w:fill="FFFFFF"/>
      </w:rPr>
    </w:pPr>
    <w:r>
      <w:rPr>
        <w:rFonts w:ascii="微软雅黑" w:hAnsi="微软雅黑" w:hint="eastAsia"/>
        <w:color w:val="000000"/>
        <w:lang w:val="zh-CN"/>
      </w:rPr>
      <w:t>公司网址：</w:t>
    </w:r>
    <w:hyperlink r:id="rId1" w:history="1">
      <w:r>
        <w:rPr>
          <w:rStyle w:val="af6"/>
          <w:rFonts w:ascii="微软雅黑" w:hAnsi="微软雅黑" w:hint="eastAsia"/>
          <w:lang w:val="zh-CN"/>
        </w:rPr>
        <w:t>www.bjca.org.cn</w:t>
      </w:r>
    </w:hyperlink>
    <w:r>
      <w:rPr>
        <w:rFonts w:ascii="微软雅黑" w:hAnsi="微软雅黑" w:hint="eastAsia"/>
        <w:color w:val="000000"/>
        <w:lang w:val="zh-CN"/>
      </w:rPr>
      <w:t xml:space="preserve">                 </w:t>
    </w:r>
    <w:r>
      <w:rPr>
        <w:rFonts w:ascii="微软雅黑" w:hAnsi="微软雅黑" w:hint="eastAsia"/>
        <w:color w:val="000000"/>
        <w:lang w:val="zh-CN"/>
      </w:rPr>
      <w:t>股票简称：数字认证</w:t>
    </w:r>
    <w:r>
      <w:rPr>
        <w:rFonts w:ascii="微软雅黑" w:hAnsi="微软雅黑" w:hint="eastAsia"/>
        <w:color w:val="000000"/>
        <w:lang w:val="zh-CN"/>
      </w:rPr>
      <w:tab/>
    </w:r>
    <w:r>
      <w:rPr>
        <w:rFonts w:ascii="微软雅黑" w:hAnsi="微软雅黑" w:hint="eastAsia"/>
        <w:color w:val="000000"/>
        <w:lang w:val="zh-CN"/>
      </w:rPr>
      <w:t>股票代码：</w:t>
    </w:r>
    <w:r>
      <w:rPr>
        <w:rFonts w:ascii="微软雅黑" w:hAnsi="微软雅黑" w:hint="eastAsia"/>
        <w:color w:val="000000"/>
        <w:lang w:val="zh-CN"/>
      </w:rPr>
      <w:t>300579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8435D" w14:textId="77777777" w:rsidR="00A129B0" w:rsidRDefault="00A129B0">
      <w:r>
        <w:separator/>
      </w:r>
    </w:p>
  </w:footnote>
  <w:footnote w:type="continuationSeparator" w:id="0">
    <w:p w14:paraId="49DAA6C5" w14:textId="77777777" w:rsidR="00A129B0" w:rsidRDefault="00A1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7B844" w14:textId="77777777" w:rsidR="00121C59" w:rsidRDefault="00121C59">
    <w:pPr>
      <w:pStyle w:val="ae"/>
      <w:spacing w:after="14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CA86E" w14:textId="77777777" w:rsidR="00121C59" w:rsidRDefault="009D301F">
    <w:pPr>
      <w:pStyle w:val="ae"/>
      <w:spacing w:after="144"/>
      <w:ind w:firstLine="360"/>
    </w:pPr>
    <w:r>
      <w:rPr>
        <w:noProof/>
      </w:rPr>
      <w:drawing>
        <wp:inline distT="0" distB="0" distL="0" distR="0" wp14:anchorId="3E53274C" wp14:editId="17176395">
          <wp:extent cx="3134995" cy="260985"/>
          <wp:effectExtent l="0" t="0" r="8255" b="5715"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499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5A1C9" w14:textId="77777777" w:rsidR="00121C59" w:rsidRDefault="009D301F">
    <w:pPr>
      <w:pStyle w:val="ad"/>
    </w:pPr>
    <w:r>
      <w:rPr>
        <w:noProof/>
      </w:rPr>
      <w:drawing>
        <wp:inline distT="0" distB="0" distL="0" distR="0" wp14:anchorId="77540951" wp14:editId="6DF65F7C">
          <wp:extent cx="7655560" cy="1201420"/>
          <wp:effectExtent l="0" t="0" r="0" b="0"/>
          <wp:docPr id="15" name="图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556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69751" w14:textId="77777777" w:rsidR="00121C59" w:rsidRDefault="009D301F">
    <w:pPr>
      <w:pStyle w:val="ae"/>
    </w:pPr>
    <w:r>
      <w:rPr>
        <w:noProof/>
      </w:rPr>
      <w:drawing>
        <wp:inline distT="0" distB="0" distL="0" distR="0" wp14:anchorId="22591FC5" wp14:editId="50249837">
          <wp:extent cx="3136900" cy="266065"/>
          <wp:effectExtent l="0" t="0" r="0" b="0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690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1">
    <w:nsid w:val="FFFFFF83"/>
    <w:multiLevelType w:val="singleLevel"/>
    <w:tmpl w:val="FFFFFF83"/>
    <w:lvl w:ilvl="0">
      <w:start w:val="1"/>
      <w:numFmt w:val="bullet"/>
      <w:pStyle w:val="20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3">
    <w:nsid w:val="00AB425A"/>
    <w:multiLevelType w:val="multilevel"/>
    <w:tmpl w:val="00AB425A"/>
    <w:lvl w:ilvl="0">
      <w:start w:val="1"/>
      <w:numFmt w:val="bullet"/>
      <w:lvlText w:val="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>
    <w:nsid w:val="58C552B1"/>
    <w:multiLevelType w:val="multilevel"/>
    <w:tmpl w:val="58C552B1"/>
    <w:lvl w:ilvl="0">
      <w:start w:val="1"/>
      <w:numFmt w:val="bullet"/>
      <w:pStyle w:val="a0"/>
      <w:lvlText w:val="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5C91A87A"/>
    <w:multiLevelType w:val="singleLevel"/>
    <w:tmpl w:val="5C91A87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5FCB2D4D"/>
    <w:multiLevelType w:val="multilevel"/>
    <w:tmpl w:val="5FCB2D4D"/>
    <w:lvl w:ilvl="0">
      <w:start w:val="1"/>
      <w:numFmt w:val="bullet"/>
      <w:lvlText w:val=""/>
      <w:lvlJc w:val="left"/>
      <w:pPr>
        <w:ind w:left="90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7">
    <w:nsid w:val="7C25775A"/>
    <w:multiLevelType w:val="multilevel"/>
    <w:tmpl w:val="7C25775A"/>
    <w:lvl w:ilvl="0">
      <w:start w:val="1"/>
      <w:numFmt w:val="decimal"/>
      <w:pStyle w:val="1"/>
      <w:suff w:val="space"/>
      <w:lvlText w:val="%1 "/>
      <w:lvlJc w:val="left"/>
      <w:pPr>
        <w:ind w:left="425" w:hanging="425"/>
      </w:pPr>
      <w:rPr>
        <w:rFonts w:hint="eastAsia"/>
        <w:b/>
        <w:i w:val="0"/>
      </w:rPr>
    </w:lvl>
    <w:lvl w:ilvl="1">
      <w:start w:val="1"/>
      <w:numFmt w:val="decimal"/>
      <w:pStyle w:val="21"/>
      <w:suff w:val="space"/>
      <w:lvlText w:val="%1.%2 "/>
      <w:lvlJc w:val="left"/>
      <w:pPr>
        <w:ind w:left="601" w:hanging="601"/>
      </w:pPr>
      <w:rPr>
        <w:rFonts w:hint="eastAsia"/>
        <w:b/>
        <w:i w:val="0"/>
      </w:rPr>
    </w:lvl>
    <w:lvl w:ilvl="2">
      <w:start w:val="1"/>
      <w:numFmt w:val="decimal"/>
      <w:pStyle w:val="3"/>
      <w:suff w:val="space"/>
      <w:lvlText w:val="%1.%2.%3 "/>
      <w:lvlJc w:val="left"/>
      <w:pPr>
        <w:ind w:left="839" w:hanging="839"/>
      </w:pPr>
      <w:rPr>
        <w:rFonts w:hint="eastAsia"/>
      </w:rPr>
    </w:lvl>
    <w:lvl w:ilvl="3">
      <w:start w:val="1"/>
      <w:numFmt w:val="decimal"/>
      <w:pStyle w:val="4"/>
      <w:suff w:val="space"/>
      <w:lvlText w:val="%1.%2.%3.%4 "/>
      <w:lvlJc w:val="left"/>
      <w:pPr>
        <w:ind w:left="930" w:hanging="930"/>
      </w:pPr>
      <w:rPr>
        <w:rFonts w:hint="eastAsia"/>
      </w:rPr>
    </w:lvl>
    <w:lvl w:ilvl="4">
      <w:start w:val="1"/>
      <w:numFmt w:val="decimal"/>
      <w:pStyle w:val="5"/>
      <w:suff w:val="space"/>
      <w:lvlText w:val="%1.%2.%3.%4.%5 "/>
      <w:lvlJc w:val="left"/>
      <w:pPr>
        <w:ind w:left="1123" w:hanging="1123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 "/>
      <w:lvlJc w:val="left"/>
      <w:pPr>
        <w:ind w:left="1327" w:hanging="1327"/>
      </w:pPr>
      <w:rPr>
        <w:rFonts w:hint="eastAsia"/>
      </w:rPr>
    </w:lvl>
    <w:lvl w:ilvl="6">
      <w:start w:val="1"/>
      <w:numFmt w:val="decimal"/>
      <w:pStyle w:val="7"/>
      <w:suff w:val="space"/>
      <w:lvlText w:val="%1.%2.%3.%4.%5.%6.%7 "/>
      <w:lvlJc w:val="left"/>
      <w:pPr>
        <w:ind w:left="1520" w:hanging="1520"/>
      </w:pPr>
      <w:rPr>
        <w:rFonts w:hint="eastAsia"/>
      </w:rPr>
    </w:lvl>
    <w:lvl w:ilvl="7">
      <w:start w:val="1"/>
      <w:numFmt w:val="decimal"/>
      <w:pStyle w:val="8"/>
      <w:suff w:val="space"/>
      <w:lvlText w:val="%1.%2.%3.%4.%5.%6.%7.%8 "/>
      <w:lvlJc w:val="left"/>
      <w:pPr>
        <w:ind w:left="1724" w:hanging="1724"/>
      </w:pPr>
      <w:rPr>
        <w:rFonts w:hint="eastAsia"/>
      </w:rPr>
    </w:lvl>
    <w:lvl w:ilvl="8">
      <w:start w:val="1"/>
      <w:numFmt w:val="decimal"/>
      <w:pStyle w:val="9"/>
      <w:suff w:val="space"/>
      <w:lvlText w:val="%1.%2.%3.%4.%5.%6.%7.%8.%9 "/>
      <w:lvlJc w:val="left"/>
      <w:pPr>
        <w:ind w:left="1916" w:hanging="1916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30"/>
    <w:rsid w:val="00000E40"/>
    <w:rsid w:val="0000103A"/>
    <w:rsid w:val="0000105D"/>
    <w:rsid w:val="00001646"/>
    <w:rsid w:val="00001917"/>
    <w:rsid w:val="00001AEE"/>
    <w:rsid w:val="00001B2F"/>
    <w:rsid w:val="00001D1F"/>
    <w:rsid w:val="00002C95"/>
    <w:rsid w:val="00003645"/>
    <w:rsid w:val="000039F5"/>
    <w:rsid w:val="00003ED6"/>
    <w:rsid w:val="00004B32"/>
    <w:rsid w:val="00004C96"/>
    <w:rsid w:val="00005CA2"/>
    <w:rsid w:val="00006395"/>
    <w:rsid w:val="00006780"/>
    <w:rsid w:val="00006E46"/>
    <w:rsid w:val="00007642"/>
    <w:rsid w:val="000079A7"/>
    <w:rsid w:val="00010419"/>
    <w:rsid w:val="000105BC"/>
    <w:rsid w:val="00011904"/>
    <w:rsid w:val="00011DDE"/>
    <w:rsid w:val="00012FEA"/>
    <w:rsid w:val="0001358A"/>
    <w:rsid w:val="00013D44"/>
    <w:rsid w:val="00014BAD"/>
    <w:rsid w:val="0001549A"/>
    <w:rsid w:val="00015ED3"/>
    <w:rsid w:val="000170AF"/>
    <w:rsid w:val="000174BE"/>
    <w:rsid w:val="00017C46"/>
    <w:rsid w:val="00020818"/>
    <w:rsid w:val="00021103"/>
    <w:rsid w:val="00021347"/>
    <w:rsid w:val="00021AC3"/>
    <w:rsid w:val="00021FD7"/>
    <w:rsid w:val="00022036"/>
    <w:rsid w:val="00022A84"/>
    <w:rsid w:val="00022DB6"/>
    <w:rsid w:val="00022E87"/>
    <w:rsid w:val="000236DA"/>
    <w:rsid w:val="00023914"/>
    <w:rsid w:val="00024258"/>
    <w:rsid w:val="00026199"/>
    <w:rsid w:val="000265DC"/>
    <w:rsid w:val="0002785C"/>
    <w:rsid w:val="00027C42"/>
    <w:rsid w:val="00030174"/>
    <w:rsid w:val="00030E5D"/>
    <w:rsid w:val="000313FF"/>
    <w:rsid w:val="00031986"/>
    <w:rsid w:val="00031F09"/>
    <w:rsid w:val="000320D8"/>
    <w:rsid w:val="000327CF"/>
    <w:rsid w:val="0003284E"/>
    <w:rsid w:val="00032BF3"/>
    <w:rsid w:val="0003352C"/>
    <w:rsid w:val="000337E4"/>
    <w:rsid w:val="00033E63"/>
    <w:rsid w:val="000343BC"/>
    <w:rsid w:val="00034BF3"/>
    <w:rsid w:val="00034C71"/>
    <w:rsid w:val="000355BF"/>
    <w:rsid w:val="00036C25"/>
    <w:rsid w:val="00037235"/>
    <w:rsid w:val="0003727F"/>
    <w:rsid w:val="00040032"/>
    <w:rsid w:val="00040D4A"/>
    <w:rsid w:val="0004101E"/>
    <w:rsid w:val="00041E1E"/>
    <w:rsid w:val="00041EBF"/>
    <w:rsid w:val="00042311"/>
    <w:rsid w:val="00043FB7"/>
    <w:rsid w:val="0004459A"/>
    <w:rsid w:val="00044C29"/>
    <w:rsid w:val="00044F5D"/>
    <w:rsid w:val="0004739F"/>
    <w:rsid w:val="000474DC"/>
    <w:rsid w:val="00047C35"/>
    <w:rsid w:val="000519F5"/>
    <w:rsid w:val="000527D0"/>
    <w:rsid w:val="00052C38"/>
    <w:rsid w:val="00053FF0"/>
    <w:rsid w:val="000540F1"/>
    <w:rsid w:val="000562CE"/>
    <w:rsid w:val="0005659E"/>
    <w:rsid w:val="000567C0"/>
    <w:rsid w:val="00056CA9"/>
    <w:rsid w:val="0005729F"/>
    <w:rsid w:val="00057545"/>
    <w:rsid w:val="0005755C"/>
    <w:rsid w:val="00057CC2"/>
    <w:rsid w:val="00057D4D"/>
    <w:rsid w:val="00057FA6"/>
    <w:rsid w:val="000601F6"/>
    <w:rsid w:val="00060A6D"/>
    <w:rsid w:val="00060C62"/>
    <w:rsid w:val="00060F78"/>
    <w:rsid w:val="0006181D"/>
    <w:rsid w:val="00062634"/>
    <w:rsid w:val="00063546"/>
    <w:rsid w:val="00063783"/>
    <w:rsid w:val="00063FA3"/>
    <w:rsid w:val="000650F2"/>
    <w:rsid w:val="00065F6D"/>
    <w:rsid w:val="0006628A"/>
    <w:rsid w:val="00066291"/>
    <w:rsid w:val="00066701"/>
    <w:rsid w:val="00066702"/>
    <w:rsid w:val="00066FF6"/>
    <w:rsid w:val="0006715A"/>
    <w:rsid w:val="00067675"/>
    <w:rsid w:val="000677B5"/>
    <w:rsid w:val="000709A5"/>
    <w:rsid w:val="000710B7"/>
    <w:rsid w:val="00071685"/>
    <w:rsid w:val="00072414"/>
    <w:rsid w:val="00072B46"/>
    <w:rsid w:val="00072B6B"/>
    <w:rsid w:val="0007389B"/>
    <w:rsid w:val="00073B45"/>
    <w:rsid w:val="00073C3E"/>
    <w:rsid w:val="000743D7"/>
    <w:rsid w:val="00074400"/>
    <w:rsid w:val="00074C18"/>
    <w:rsid w:val="00074F06"/>
    <w:rsid w:val="00075B2D"/>
    <w:rsid w:val="000761DD"/>
    <w:rsid w:val="00076246"/>
    <w:rsid w:val="00076304"/>
    <w:rsid w:val="00077705"/>
    <w:rsid w:val="00077773"/>
    <w:rsid w:val="00080DE7"/>
    <w:rsid w:val="00081AA3"/>
    <w:rsid w:val="00081B1E"/>
    <w:rsid w:val="00081B6C"/>
    <w:rsid w:val="000820A1"/>
    <w:rsid w:val="00082285"/>
    <w:rsid w:val="00083650"/>
    <w:rsid w:val="00085C4E"/>
    <w:rsid w:val="00086241"/>
    <w:rsid w:val="00086D53"/>
    <w:rsid w:val="0008702D"/>
    <w:rsid w:val="000873CC"/>
    <w:rsid w:val="00087530"/>
    <w:rsid w:val="00090503"/>
    <w:rsid w:val="0009238B"/>
    <w:rsid w:val="000926EF"/>
    <w:rsid w:val="000942F9"/>
    <w:rsid w:val="00094361"/>
    <w:rsid w:val="00094A02"/>
    <w:rsid w:val="00096374"/>
    <w:rsid w:val="00096C26"/>
    <w:rsid w:val="000973B0"/>
    <w:rsid w:val="000A05A4"/>
    <w:rsid w:val="000A168B"/>
    <w:rsid w:val="000A18FD"/>
    <w:rsid w:val="000A1F97"/>
    <w:rsid w:val="000A2113"/>
    <w:rsid w:val="000A31A8"/>
    <w:rsid w:val="000A3516"/>
    <w:rsid w:val="000A375D"/>
    <w:rsid w:val="000A3B5C"/>
    <w:rsid w:val="000A4490"/>
    <w:rsid w:val="000A639D"/>
    <w:rsid w:val="000A6F53"/>
    <w:rsid w:val="000A7859"/>
    <w:rsid w:val="000A7935"/>
    <w:rsid w:val="000A7B1D"/>
    <w:rsid w:val="000B0E2D"/>
    <w:rsid w:val="000B1A1B"/>
    <w:rsid w:val="000B1F46"/>
    <w:rsid w:val="000B2B73"/>
    <w:rsid w:val="000B33D2"/>
    <w:rsid w:val="000B33F5"/>
    <w:rsid w:val="000B3410"/>
    <w:rsid w:val="000B3DD2"/>
    <w:rsid w:val="000B4389"/>
    <w:rsid w:val="000B483F"/>
    <w:rsid w:val="000B4C20"/>
    <w:rsid w:val="000B549C"/>
    <w:rsid w:val="000B54B9"/>
    <w:rsid w:val="000B5C46"/>
    <w:rsid w:val="000B5DE7"/>
    <w:rsid w:val="000B61B0"/>
    <w:rsid w:val="000B63E1"/>
    <w:rsid w:val="000B718F"/>
    <w:rsid w:val="000B72CD"/>
    <w:rsid w:val="000C0025"/>
    <w:rsid w:val="000C0101"/>
    <w:rsid w:val="000C2440"/>
    <w:rsid w:val="000C27A0"/>
    <w:rsid w:val="000C3019"/>
    <w:rsid w:val="000C3060"/>
    <w:rsid w:val="000C3B66"/>
    <w:rsid w:val="000C3C47"/>
    <w:rsid w:val="000C3EFB"/>
    <w:rsid w:val="000C4187"/>
    <w:rsid w:val="000C554B"/>
    <w:rsid w:val="000C5CC6"/>
    <w:rsid w:val="000C5FAD"/>
    <w:rsid w:val="000C7A39"/>
    <w:rsid w:val="000C7CCB"/>
    <w:rsid w:val="000C7F0A"/>
    <w:rsid w:val="000D029D"/>
    <w:rsid w:val="000D064F"/>
    <w:rsid w:val="000D089F"/>
    <w:rsid w:val="000D0DA8"/>
    <w:rsid w:val="000D15AF"/>
    <w:rsid w:val="000D1EBD"/>
    <w:rsid w:val="000D4445"/>
    <w:rsid w:val="000D4B6B"/>
    <w:rsid w:val="000D4BD5"/>
    <w:rsid w:val="000D4C44"/>
    <w:rsid w:val="000D4C5A"/>
    <w:rsid w:val="000D5820"/>
    <w:rsid w:val="000D603B"/>
    <w:rsid w:val="000D64C8"/>
    <w:rsid w:val="000D70CC"/>
    <w:rsid w:val="000D74C9"/>
    <w:rsid w:val="000E0222"/>
    <w:rsid w:val="000E092F"/>
    <w:rsid w:val="000E0CB5"/>
    <w:rsid w:val="000E1587"/>
    <w:rsid w:val="000E1838"/>
    <w:rsid w:val="000E197A"/>
    <w:rsid w:val="000E19B6"/>
    <w:rsid w:val="000E2498"/>
    <w:rsid w:val="000E2886"/>
    <w:rsid w:val="000E2E1C"/>
    <w:rsid w:val="000E4270"/>
    <w:rsid w:val="000E5395"/>
    <w:rsid w:val="000E5734"/>
    <w:rsid w:val="000E6420"/>
    <w:rsid w:val="000E7465"/>
    <w:rsid w:val="000E7531"/>
    <w:rsid w:val="000F0BFE"/>
    <w:rsid w:val="000F10CD"/>
    <w:rsid w:val="000F13AE"/>
    <w:rsid w:val="000F188A"/>
    <w:rsid w:val="000F23D6"/>
    <w:rsid w:val="000F2514"/>
    <w:rsid w:val="000F26AA"/>
    <w:rsid w:val="000F3534"/>
    <w:rsid w:val="000F3605"/>
    <w:rsid w:val="000F3986"/>
    <w:rsid w:val="000F3C3F"/>
    <w:rsid w:val="000F7066"/>
    <w:rsid w:val="001015D6"/>
    <w:rsid w:val="0010343E"/>
    <w:rsid w:val="00104329"/>
    <w:rsid w:val="00104754"/>
    <w:rsid w:val="00104C16"/>
    <w:rsid w:val="00104FAB"/>
    <w:rsid w:val="00106D47"/>
    <w:rsid w:val="00106DE1"/>
    <w:rsid w:val="0010782A"/>
    <w:rsid w:val="0011003F"/>
    <w:rsid w:val="00110C8B"/>
    <w:rsid w:val="0011125E"/>
    <w:rsid w:val="00111CDF"/>
    <w:rsid w:val="00112839"/>
    <w:rsid w:val="001131F7"/>
    <w:rsid w:val="00114279"/>
    <w:rsid w:val="001145B4"/>
    <w:rsid w:val="0011491F"/>
    <w:rsid w:val="00114948"/>
    <w:rsid w:val="00115F13"/>
    <w:rsid w:val="00115F1A"/>
    <w:rsid w:val="00116515"/>
    <w:rsid w:val="001166B9"/>
    <w:rsid w:val="00116BB0"/>
    <w:rsid w:val="00120678"/>
    <w:rsid w:val="00121B78"/>
    <w:rsid w:val="00121C59"/>
    <w:rsid w:val="00121F40"/>
    <w:rsid w:val="00122729"/>
    <w:rsid w:val="00122B96"/>
    <w:rsid w:val="001261B6"/>
    <w:rsid w:val="0012625D"/>
    <w:rsid w:val="001275BB"/>
    <w:rsid w:val="00127835"/>
    <w:rsid w:val="00130325"/>
    <w:rsid w:val="0013048F"/>
    <w:rsid w:val="00130BC3"/>
    <w:rsid w:val="00131FBE"/>
    <w:rsid w:val="001322E2"/>
    <w:rsid w:val="00133155"/>
    <w:rsid w:val="00133157"/>
    <w:rsid w:val="00133609"/>
    <w:rsid w:val="0013440E"/>
    <w:rsid w:val="00134880"/>
    <w:rsid w:val="00134B17"/>
    <w:rsid w:val="00134BDE"/>
    <w:rsid w:val="0013565A"/>
    <w:rsid w:val="00135F45"/>
    <w:rsid w:val="00136172"/>
    <w:rsid w:val="00136385"/>
    <w:rsid w:val="00136DBE"/>
    <w:rsid w:val="001376CC"/>
    <w:rsid w:val="001379AD"/>
    <w:rsid w:val="00137EE6"/>
    <w:rsid w:val="00140557"/>
    <w:rsid w:val="00140875"/>
    <w:rsid w:val="00140AE3"/>
    <w:rsid w:val="0014279E"/>
    <w:rsid w:val="0014294B"/>
    <w:rsid w:val="00142BC6"/>
    <w:rsid w:val="00142FA3"/>
    <w:rsid w:val="00143FE3"/>
    <w:rsid w:val="00144B89"/>
    <w:rsid w:val="00144C5E"/>
    <w:rsid w:val="00144D58"/>
    <w:rsid w:val="00145BE1"/>
    <w:rsid w:val="001463D5"/>
    <w:rsid w:val="00147EC7"/>
    <w:rsid w:val="0015065C"/>
    <w:rsid w:val="001517F0"/>
    <w:rsid w:val="00151B2C"/>
    <w:rsid w:val="001523AD"/>
    <w:rsid w:val="001524C5"/>
    <w:rsid w:val="001530EB"/>
    <w:rsid w:val="001532EA"/>
    <w:rsid w:val="001546DC"/>
    <w:rsid w:val="00154FA7"/>
    <w:rsid w:val="00155195"/>
    <w:rsid w:val="0015530A"/>
    <w:rsid w:val="00155799"/>
    <w:rsid w:val="0015580A"/>
    <w:rsid w:val="00156BDD"/>
    <w:rsid w:val="00156DFA"/>
    <w:rsid w:val="00157411"/>
    <w:rsid w:val="00161DAF"/>
    <w:rsid w:val="0016228E"/>
    <w:rsid w:val="00163CCF"/>
    <w:rsid w:val="0016489C"/>
    <w:rsid w:val="00165835"/>
    <w:rsid w:val="00166A21"/>
    <w:rsid w:val="00167537"/>
    <w:rsid w:val="001677A5"/>
    <w:rsid w:val="001701B2"/>
    <w:rsid w:val="001701E3"/>
    <w:rsid w:val="00171D54"/>
    <w:rsid w:val="00173321"/>
    <w:rsid w:val="00173CFB"/>
    <w:rsid w:val="00174B1E"/>
    <w:rsid w:val="00174E1F"/>
    <w:rsid w:val="00175581"/>
    <w:rsid w:val="00175745"/>
    <w:rsid w:val="001761E4"/>
    <w:rsid w:val="0017627A"/>
    <w:rsid w:val="00176B2E"/>
    <w:rsid w:val="00177215"/>
    <w:rsid w:val="00177293"/>
    <w:rsid w:val="00177332"/>
    <w:rsid w:val="001778D1"/>
    <w:rsid w:val="001800EA"/>
    <w:rsid w:val="001801F3"/>
    <w:rsid w:val="0018039D"/>
    <w:rsid w:val="0018101B"/>
    <w:rsid w:val="00181B89"/>
    <w:rsid w:val="001823BE"/>
    <w:rsid w:val="001826FB"/>
    <w:rsid w:val="001828FF"/>
    <w:rsid w:val="0018364E"/>
    <w:rsid w:val="00183651"/>
    <w:rsid w:val="00183751"/>
    <w:rsid w:val="00183BAD"/>
    <w:rsid w:val="00183CF3"/>
    <w:rsid w:val="00184CEA"/>
    <w:rsid w:val="00186176"/>
    <w:rsid w:val="001866DB"/>
    <w:rsid w:val="001868E5"/>
    <w:rsid w:val="00186A74"/>
    <w:rsid w:val="001876C8"/>
    <w:rsid w:val="00187887"/>
    <w:rsid w:val="00187FF4"/>
    <w:rsid w:val="001905C0"/>
    <w:rsid w:val="00191E26"/>
    <w:rsid w:val="00191F25"/>
    <w:rsid w:val="00192DC7"/>
    <w:rsid w:val="00193405"/>
    <w:rsid w:val="00193585"/>
    <w:rsid w:val="0019369B"/>
    <w:rsid w:val="001940BC"/>
    <w:rsid w:val="0019414A"/>
    <w:rsid w:val="00194206"/>
    <w:rsid w:val="00194319"/>
    <w:rsid w:val="0019460C"/>
    <w:rsid w:val="00194AA9"/>
    <w:rsid w:val="00195406"/>
    <w:rsid w:val="001965B2"/>
    <w:rsid w:val="001973AF"/>
    <w:rsid w:val="001977B3"/>
    <w:rsid w:val="00197A9B"/>
    <w:rsid w:val="00197DD9"/>
    <w:rsid w:val="001A0E56"/>
    <w:rsid w:val="001A10EA"/>
    <w:rsid w:val="001A1192"/>
    <w:rsid w:val="001A1D80"/>
    <w:rsid w:val="001A1F52"/>
    <w:rsid w:val="001A1FE0"/>
    <w:rsid w:val="001A25F7"/>
    <w:rsid w:val="001A264C"/>
    <w:rsid w:val="001A3B35"/>
    <w:rsid w:val="001A466B"/>
    <w:rsid w:val="001A4DE1"/>
    <w:rsid w:val="001A5729"/>
    <w:rsid w:val="001A6540"/>
    <w:rsid w:val="001A79FC"/>
    <w:rsid w:val="001A7BC8"/>
    <w:rsid w:val="001B0376"/>
    <w:rsid w:val="001B05D1"/>
    <w:rsid w:val="001B0BBA"/>
    <w:rsid w:val="001B0D6D"/>
    <w:rsid w:val="001B13B6"/>
    <w:rsid w:val="001B1CAD"/>
    <w:rsid w:val="001B2DA7"/>
    <w:rsid w:val="001B2DC8"/>
    <w:rsid w:val="001B495A"/>
    <w:rsid w:val="001B5533"/>
    <w:rsid w:val="001B5815"/>
    <w:rsid w:val="001B6738"/>
    <w:rsid w:val="001B6E80"/>
    <w:rsid w:val="001B7059"/>
    <w:rsid w:val="001B72FB"/>
    <w:rsid w:val="001B7EDD"/>
    <w:rsid w:val="001C0A4F"/>
    <w:rsid w:val="001C1470"/>
    <w:rsid w:val="001C1D1B"/>
    <w:rsid w:val="001C2171"/>
    <w:rsid w:val="001C2312"/>
    <w:rsid w:val="001C3B01"/>
    <w:rsid w:val="001C419F"/>
    <w:rsid w:val="001C41E8"/>
    <w:rsid w:val="001C5209"/>
    <w:rsid w:val="001C5B9E"/>
    <w:rsid w:val="001C5DAE"/>
    <w:rsid w:val="001C5F58"/>
    <w:rsid w:val="001C5FA8"/>
    <w:rsid w:val="001C6191"/>
    <w:rsid w:val="001C6BCF"/>
    <w:rsid w:val="001C7517"/>
    <w:rsid w:val="001D0EC9"/>
    <w:rsid w:val="001D18C1"/>
    <w:rsid w:val="001D194E"/>
    <w:rsid w:val="001D1FA8"/>
    <w:rsid w:val="001D3A3B"/>
    <w:rsid w:val="001D4288"/>
    <w:rsid w:val="001D49CF"/>
    <w:rsid w:val="001D54AB"/>
    <w:rsid w:val="001D7EE8"/>
    <w:rsid w:val="001E0913"/>
    <w:rsid w:val="001E0CE1"/>
    <w:rsid w:val="001E1236"/>
    <w:rsid w:val="001E15C1"/>
    <w:rsid w:val="001E23B8"/>
    <w:rsid w:val="001E2459"/>
    <w:rsid w:val="001E2FD7"/>
    <w:rsid w:val="001E3513"/>
    <w:rsid w:val="001E3D17"/>
    <w:rsid w:val="001E4096"/>
    <w:rsid w:val="001E44D7"/>
    <w:rsid w:val="001E55A3"/>
    <w:rsid w:val="001E6378"/>
    <w:rsid w:val="001E6E72"/>
    <w:rsid w:val="001E70EC"/>
    <w:rsid w:val="001E7483"/>
    <w:rsid w:val="001E7656"/>
    <w:rsid w:val="001E76A4"/>
    <w:rsid w:val="001E7E02"/>
    <w:rsid w:val="001F05C9"/>
    <w:rsid w:val="001F1686"/>
    <w:rsid w:val="001F17EE"/>
    <w:rsid w:val="001F1BDD"/>
    <w:rsid w:val="001F23F7"/>
    <w:rsid w:val="001F27C3"/>
    <w:rsid w:val="001F2D1D"/>
    <w:rsid w:val="001F3CBE"/>
    <w:rsid w:val="001F4167"/>
    <w:rsid w:val="001F479D"/>
    <w:rsid w:val="001F49BF"/>
    <w:rsid w:val="001F59B0"/>
    <w:rsid w:val="001F59DA"/>
    <w:rsid w:val="001F60CF"/>
    <w:rsid w:val="001F6252"/>
    <w:rsid w:val="001F6E79"/>
    <w:rsid w:val="001F7359"/>
    <w:rsid w:val="001F7475"/>
    <w:rsid w:val="001F7B45"/>
    <w:rsid w:val="00200B8A"/>
    <w:rsid w:val="00200D7F"/>
    <w:rsid w:val="00201239"/>
    <w:rsid w:val="00201503"/>
    <w:rsid w:val="00201E97"/>
    <w:rsid w:val="00201F5E"/>
    <w:rsid w:val="00203CD5"/>
    <w:rsid w:val="00204A32"/>
    <w:rsid w:val="002056B5"/>
    <w:rsid w:val="00205948"/>
    <w:rsid w:val="00205E1B"/>
    <w:rsid w:val="002073EC"/>
    <w:rsid w:val="0020764E"/>
    <w:rsid w:val="0020785C"/>
    <w:rsid w:val="00210C36"/>
    <w:rsid w:val="00212CED"/>
    <w:rsid w:val="00213227"/>
    <w:rsid w:val="0021497F"/>
    <w:rsid w:val="00214A01"/>
    <w:rsid w:val="0021552C"/>
    <w:rsid w:val="00215F03"/>
    <w:rsid w:val="002160C6"/>
    <w:rsid w:val="00216B10"/>
    <w:rsid w:val="00216DD4"/>
    <w:rsid w:val="00217E9F"/>
    <w:rsid w:val="002203A0"/>
    <w:rsid w:val="0022061D"/>
    <w:rsid w:val="002214D1"/>
    <w:rsid w:val="0022341B"/>
    <w:rsid w:val="002234D5"/>
    <w:rsid w:val="002234E8"/>
    <w:rsid w:val="00223B2C"/>
    <w:rsid w:val="00223DBB"/>
    <w:rsid w:val="002241FD"/>
    <w:rsid w:val="0022533F"/>
    <w:rsid w:val="0022551D"/>
    <w:rsid w:val="002274E6"/>
    <w:rsid w:val="00230404"/>
    <w:rsid w:val="00230B16"/>
    <w:rsid w:val="00230BCF"/>
    <w:rsid w:val="00230DDC"/>
    <w:rsid w:val="002311F4"/>
    <w:rsid w:val="002314C5"/>
    <w:rsid w:val="0023155D"/>
    <w:rsid w:val="00231588"/>
    <w:rsid w:val="00231BD2"/>
    <w:rsid w:val="00232216"/>
    <w:rsid w:val="00232761"/>
    <w:rsid w:val="00233E55"/>
    <w:rsid w:val="002342AC"/>
    <w:rsid w:val="002346AA"/>
    <w:rsid w:val="002349D3"/>
    <w:rsid w:val="00234E26"/>
    <w:rsid w:val="00235917"/>
    <w:rsid w:val="002372EB"/>
    <w:rsid w:val="0023784D"/>
    <w:rsid w:val="00237F1D"/>
    <w:rsid w:val="00240668"/>
    <w:rsid w:val="002406AB"/>
    <w:rsid w:val="0024071C"/>
    <w:rsid w:val="002407A7"/>
    <w:rsid w:val="0024205D"/>
    <w:rsid w:val="00242705"/>
    <w:rsid w:val="00242ECB"/>
    <w:rsid w:val="002432D9"/>
    <w:rsid w:val="00243AE8"/>
    <w:rsid w:val="00243CBC"/>
    <w:rsid w:val="002441BA"/>
    <w:rsid w:val="0024442E"/>
    <w:rsid w:val="00244F93"/>
    <w:rsid w:val="0024516C"/>
    <w:rsid w:val="00245504"/>
    <w:rsid w:val="00246BA7"/>
    <w:rsid w:val="00246E32"/>
    <w:rsid w:val="0024713B"/>
    <w:rsid w:val="00247166"/>
    <w:rsid w:val="002473B7"/>
    <w:rsid w:val="00251891"/>
    <w:rsid w:val="00251E50"/>
    <w:rsid w:val="002529A5"/>
    <w:rsid w:val="002529D7"/>
    <w:rsid w:val="002533AA"/>
    <w:rsid w:val="00253DCB"/>
    <w:rsid w:val="002543CA"/>
    <w:rsid w:val="0025446D"/>
    <w:rsid w:val="00254AD1"/>
    <w:rsid w:val="002555EA"/>
    <w:rsid w:val="002560EF"/>
    <w:rsid w:val="00257286"/>
    <w:rsid w:val="002600B9"/>
    <w:rsid w:val="00261482"/>
    <w:rsid w:val="002629A1"/>
    <w:rsid w:val="00262B20"/>
    <w:rsid w:val="00263631"/>
    <w:rsid w:val="0026373E"/>
    <w:rsid w:val="0026383E"/>
    <w:rsid w:val="00263B46"/>
    <w:rsid w:val="00264578"/>
    <w:rsid w:val="00264B88"/>
    <w:rsid w:val="00264E23"/>
    <w:rsid w:val="00266544"/>
    <w:rsid w:val="00270781"/>
    <w:rsid w:val="00270AE1"/>
    <w:rsid w:val="00270CB4"/>
    <w:rsid w:val="002718F1"/>
    <w:rsid w:val="002739B3"/>
    <w:rsid w:val="00273E71"/>
    <w:rsid w:val="0027421F"/>
    <w:rsid w:val="002754B0"/>
    <w:rsid w:val="00275BB9"/>
    <w:rsid w:val="00276D9B"/>
    <w:rsid w:val="002772F3"/>
    <w:rsid w:val="002811C4"/>
    <w:rsid w:val="00284AEB"/>
    <w:rsid w:val="00285944"/>
    <w:rsid w:val="002860A0"/>
    <w:rsid w:val="0028642D"/>
    <w:rsid w:val="00286604"/>
    <w:rsid w:val="00286D16"/>
    <w:rsid w:val="00286F31"/>
    <w:rsid w:val="002878D6"/>
    <w:rsid w:val="00287B2C"/>
    <w:rsid w:val="00287F0C"/>
    <w:rsid w:val="00287F37"/>
    <w:rsid w:val="00290769"/>
    <w:rsid w:val="00291E5A"/>
    <w:rsid w:val="00292259"/>
    <w:rsid w:val="00294B01"/>
    <w:rsid w:val="00295AD8"/>
    <w:rsid w:val="002960E1"/>
    <w:rsid w:val="002962DC"/>
    <w:rsid w:val="00296764"/>
    <w:rsid w:val="00296893"/>
    <w:rsid w:val="00296BDA"/>
    <w:rsid w:val="00297569"/>
    <w:rsid w:val="002978EC"/>
    <w:rsid w:val="00297A50"/>
    <w:rsid w:val="002A0723"/>
    <w:rsid w:val="002A08AA"/>
    <w:rsid w:val="002A1111"/>
    <w:rsid w:val="002A1238"/>
    <w:rsid w:val="002A1964"/>
    <w:rsid w:val="002A1FE5"/>
    <w:rsid w:val="002A27DF"/>
    <w:rsid w:val="002A2985"/>
    <w:rsid w:val="002A306A"/>
    <w:rsid w:val="002A36D5"/>
    <w:rsid w:val="002A6366"/>
    <w:rsid w:val="002A6445"/>
    <w:rsid w:val="002A70D7"/>
    <w:rsid w:val="002B06CB"/>
    <w:rsid w:val="002B0AB1"/>
    <w:rsid w:val="002B0FFF"/>
    <w:rsid w:val="002B1705"/>
    <w:rsid w:val="002B1EF4"/>
    <w:rsid w:val="002B205C"/>
    <w:rsid w:val="002B21B4"/>
    <w:rsid w:val="002B3716"/>
    <w:rsid w:val="002B421C"/>
    <w:rsid w:val="002B4E88"/>
    <w:rsid w:val="002B5393"/>
    <w:rsid w:val="002B6061"/>
    <w:rsid w:val="002B69F7"/>
    <w:rsid w:val="002B7044"/>
    <w:rsid w:val="002B7D81"/>
    <w:rsid w:val="002C15D5"/>
    <w:rsid w:val="002C1BDB"/>
    <w:rsid w:val="002C24F7"/>
    <w:rsid w:val="002C2644"/>
    <w:rsid w:val="002C2949"/>
    <w:rsid w:val="002C3E59"/>
    <w:rsid w:val="002C43D2"/>
    <w:rsid w:val="002C4BC3"/>
    <w:rsid w:val="002C5528"/>
    <w:rsid w:val="002C65A3"/>
    <w:rsid w:val="002C6D56"/>
    <w:rsid w:val="002C7395"/>
    <w:rsid w:val="002C7FE0"/>
    <w:rsid w:val="002D0735"/>
    <w:rsid w:val="002D0D8C"/>
    <w:rsid w:val="002D0F18"/>
    <w:rsid w:val="002D175F"/>
    <w:rsid w:val="002D23A5"/>
    <w:rsid w:val="002D2722"/>
    <w:rsid w:val="002D2900"/>
    <w:rsid w:val="002D34EC"/>
    <w:rsid w:val="002D3D4E"/>
    <w:rsid w:val="002D48BF"/>
    <w:rsid w:val="002D5647"/>
    <w:rsid w:val="002D5A0E"/>
    <w:rsid w:val="002D6CD9"/>
    <w:rsid w:val="002D7C5F"/>
    <w:rsid w:val="002D7E2E"/>
    <w:rsid w:val="002E04BF"/>
    <w:rsid w:val="002E0680"/>
    <w:rsid w:val="002E0A84"/>
    <w:rsid w:val="002E29E3"/>
    <w:rsid w:val="002E2E83"/>
    <w:rsid w:val="002E30C7"/>
    <w:rsid w:val="002E4951"/>
    <w:rsid w:val="002E4CB1"/>
    <w:rsid w:val="002E5D41"/>
    <w:rsid w:val="002E6538"/>
    <w:rsid w:val="002E6A7F"/>
    <w:rsid w:val="002E72C2"/>
    <w:rsid w:val="002E79AF"/>
    <w:rsid w:val="002F060F"/>
    <w:rsid w:val="002F1038"/>
    <w:rsid w:val="002F1175"/>
    <w:rsid w:val="002F1B27"/>
    <w:rsid w:val="002F2B43"/>
    <w:rsid w:val="002F3312"/>
    <w:rsid w:val="002F34B3"/>
    <w:rsid w:val="002F36D1"/>
    <w:rsid w:val="002F3966"/>
    <w:rsid w:val="002F3977"/>
    <w:rsid w:val="002F3AC1"/>
    <w:rsid w:val="002F475A"/>
    <w:rsid w:val="002F4ADE"/>
    <w:rsid w:val="002F5472"/>
    <w:rsid w:val="002F5BEB"/>
    <w:rsid w:val="002F604D"/>
    <w:rsid w:val="002F727C"/>
    <w:rsid w:val="002F7695"/>
    <w:rsid w:val="003009BD"/>
    <w:rsid w:val="0030395A"/>
    <w:rsid w:val="00303E59"/>
    <w:rsid w:val="003047A7"/>
    <w:rsid w:val="00305A8C"/>
    <w:rsid w:val="0030705B"/>
    <w:rsid w:val="00307399"/>
    <w:rsid w:val="003076B8"/>
    <w:rsid w:val="00307CEF"/>
    <w:rsid w:val="00307FE9"/>
    <w:rsid w:val="003108E9"/>
    <w:rsid w:val="00310B5E"/>
    <w:rsid w:val="00312081"/>
    <w:rsid w:val="003120A9"/>
    <w:rsid w:val="0031219C"/>
    <w:rsid w:val="003121EB"/>
    <w:rsid w:val="00313918"/>
    <w:rsid w:val="003140E4"/>
    <w:rsid w:val="00314F15"/>
    <w:rsid w:val="0031528A"/>
    <w:rsid w:val="003154D5"/>
    <w:rsid w:val="00316923"/>
    <w:rsid w:val="00317217"/>
    <w:rsid w:val="00317340"/>
    <w:rsid w:val="00317D91"/>
    <w:rsid w:val="00320FD0"/>
    <w:rsid w:val="00322A59"/>
    <w:rsid w:val="00322B84"/>
    <w:rsid w:val="00324965"/>
    <w:rsid w:val="00325894"/>
    <w:rsid w:val="00325CBC"/>
    <w:rsid w:val="003260C9"/>
    <w:rsid w:val="00326DF5"/>
    <w:rsid w:val="00330296"/>
    <w:rsid w:val="00330D5A"/>
    <w:rsid w:val="00331427"/>
    <w:rsid w:val="003319A3"/>
    <w:rsid w:val="00331E59"/>
    <w:rsid w:val="00332F8D"/>
    <w:rsid w:val="00333828"/>
    <w:rsid w:val="00333ADB"/>
    <w:rsid w:val="003340BA"/>
    <w:rsid w:val="00334534"/>
    <w:rsid w:val="0033464F"/>
    <w:rsid w:val="003362A7"/>
    <w:rsid w:val="00336A75"/>
    <w:rsid w:val="00336F7A"/>
    <w:rsid w:val="00337007"/>
    <w:rsid w:val="00340A04"/>
    <w:rsid w:val="00340BD2"/>
    <w:rsid w:val="003416C1"/>
    <w:rsid w:val="003431ED"/>
    <w:rsid w:val="0034369F"/>
    <w:rsid w:val="00344F92"/>
    <w:rsid w:val="00345111"/>
    <w:rsid w:val="0034552D"/>
    <w:rsid w:val="00345BDA"/>
    <w:rsid w:val="003464EC"/>
    <w:rsid w:val="0034667A"/>
    <w:rsid w:val="00346D89"/>
    <w:rsid w:val="00347728"/>
    <w:rsid w:val="00347DD9"/>
    <w:rsid w:val="00350147"/>
    <w:rsid w:val="00350B78"/>
    <w:rsid w:val="00350BFE"/>
    <w:rsid w:val="00350FC8"/>
    <w:rsid w:val="00351FCA"/>
    <w:rsid w:val="00352EC1"/>
    <w:rsid w:val="00353272"/>
    <w:rsid w:val="0035458F"/>
    <w:rsid w:val="00354A17"/>
    <w:rsid w:val="00354F47"/>
    <w:rsid w:val="00355966"/>
    <w:rsid w:val="00356314"/>
    <w:rsid w:val="00356DA5"/>
    <w:rsid w:val="00357ACE"/>
    <w:rsid w:val="00357F9C"/>
    <w:rsid w:val="00360686"/>
    <w:rsid w:val="0036081D"/>
    <w:rsid w:val="0036156D"/>
    <w:rsid w:val="003615C5"/>
    <w:rsid w:val="00361F48"/>
    <w:rsid w:val="00362C40"/>
    <w:rsid w:val="00364493"/>
    <w:rsid w:val="00365094"/>
    <w:rsid w:val="00365443"/>
    <w:rsid w:val="00365D36"/>
    <w:rsid w:val="0036601B"/>
    <w:rsid w:val="00366C56"/>
    <w:rsid w:val="00367E35"/>
    <w:rsid w:val="0037046B"/>
    <w:rsid w:val="003717FB"/>
    <w:rsid w:val="00372B4F"/>
    <w:rsid w:val="00372D12"/>
    <w:rsid w:val="003737D7"/>
    <w:rsid w:val="0037467E"/>
    <w:rsid w:val="00375324"/>
    <w:rsid w:val="00375CD2"/>
    <w:rsid w:val="00375D4C"/>
    <w:rsid w:val="00376652"/>
    <w:rsid w:val="0037707B"/>
    <w:rsid w:val="003775CE"/>
    <w:rsid w:val="00377C82"/>
    <w:rsid w:val="00377D4B"/>
    <w:rsid w:val="00381234"/>
    <w:rsid w:val="003819CB"/>
    <w:rsid w:val="00382C80"/>
    <w:rsid w:val="00383206"/>
    <w:rsid w:val="00383BF2"/>
    <w:rsid w:val="00383C16"/>
    <w:rsid w:val="00383ECC"/>
    <w:rsid w:val="00383F04"/>
    <w:rsid w:val="00384A11"/>
    <w:rsid w:val="00384A6E"/>
    <w:rsid w:val="00384BE5"/>
    <w:rsid w:val="003856DA"/>
    <w:rsid w:val="003861C9"/>
    <w:rsid w:val="00386395"/>
    <w:rsid w:val="00386866"/>
    <w:rsid w:val="00390FC9"/>
    <w:rsid w:val="003915EE"/>
    <w:rsid w:val="00391B4F"/>
    <w:rsid w:val="003923F4"/>
    <w:rsid w:val="003939CD"/>
    <w:rsid w:val="00393ECD"/>
    <w:rsid w:val="003949DE"/>
    <w:rsid w:val="00394EFE"/>
    <w:rsid w:val="00395297"/>
    <w:rsid w:val="003952F3"/>
    <w:rsid w:val="003954BE"/>
    <w:rsid w:val="00396239"/>
    <w:rsid w:val="0039634A"/>
    <w:rsid w:val="00396ECB"/>
    <w:rsid w:val="00397202"/>
    <w:rsid w:val="00397905"/>
    <w:rsid w:val="00397CFF"/>
    <w:rsid w:val="003A02F5"/>
    <w:rsid w:val="003A0C26"/>
    <w:rsid w:val="003A1920"/>
    <w:rsid w:val="003A2394"/>
    <w:rsid w:val="003A2A09"/>
    <w:rsid w:val="003A360E"/>
    <w:rsid w:val="003A365F"/>
    <w:rsid w:val="003A3E48"/>
    <w:rsid w:val="003A4470"/>
    <w:rsid w:val="003A4A6A"/>
    <w:rsid w:val="003A4B1E"/>
    <w:rsid w:val="003A4D14"/>
    <w:rsid w:val="003A4D23"/>
    <w:rsid w:val="003A549D"/>
    <w:rsid w:val="003A56DD"/>
    <w:rsid w:val="003A590F"/>
    <w:rsid w:val="003A5BFA"/>
    <w:rsid w:val="003A643C"/>
    <w:rsid w:val="003A6A29"/>
    <w:rsid w:val="003A6BD2"/>
    <w:rsid w:val="003A6E7A"/>
    <w:rsid w:val="003A7677"/>
    <w:rsid w:val="003A798C"/>
    <w:rsid w:val="003A7CCE"/>
    <w:rsid w:val="003A7F18"/>
    <w:rsid w:val="003B122B"/>
    <w:rsid w:val="003B1245"/>
    <w:rsid w:val="003B223B"/>
    <w:rsid w:val="003B239C"/>
    <w:rsid w:val="003B256E"/>
    <w:rsid w:val="003B27F4"/>
    <w:rsid w:val="003B31D1"/>
    <w:rsid w:val="003B373A"/>
    <w:rsid w:val="003B3EA5"/>
    <w:rsid w:val="003B41BD"/>
    <w:rsid w:val="003B4A8D"/>
    <w:rsid w:val="003B5362"/>
    <w:rsid w:val="003B65BF"/>
    <w:rsid w:val="003B6BE7"/>
    <w:rsid w:val="003B6CB5"/>
    <w:rsid w:val="003B6EC1"/>
    <w:rsid w:val="003B7872"/>
    <w:rsid w:val="003B78B5"/>
    <w:rsid w:val="003C05AF"/>
    <w:rsid w:val="003C0C1D"/>
    <w:rsid w:val="003C1E86"/>
    <w:rsid w:val="003C1FF9"/>
    <w:rsid w:val="003C2B5D"/>
    <w:rsid w:val="003C2F2F"/>
    <w:rsid w:val="003C3052"/>
    <w:rsid w:val="003C32A6"/>
    <w:rsid w:val="003C4438"/>
    <w:rsid w:val="003C4D2F"/>
    <w:rsid w:val="003C4D65"/>
    <w:rsid w:val="003C550F"/>
    <w:rsid w:val="003C5A8B"/>
    <w:rsid w:val="003C7AFB"/>
    <w:rsid w:val="003C7EFC"/>
    <w:rsid w:val="003D04AF"/>
    <w:rsid w:val="003D1564"/>
    <w:rsid w:val="003D20BF"/>
    <w:rsid w:val="003D273C"/>
    <w:rsid w:val="003D298D"/>
    <w:rsid w:val="003D2CF1"/>
    <w:rsid w:val="003D31F0"/>
    <w:rsid w:val="003D3A85"/>
    <w:rsid w:val="003D408F"/>
    <w:rsid w:val="003D4A35"/>
    <w:rsid w:val="003D4E08"/>
    <w:rsid w:val="003D5269"/>
    <w:rsid w:val="003D5E02"/>
    <w:rsid w:val="003D5F08"/>
    <w:rsid w:val="003D61BE"/>
    <w:rsid w:val="003D6301"/>
    <w:rsid w:val="003D6455"/>
    <w:rsid w:val="003D71C4"/>
    <w:rsid w:val="003D7A56"/>
    <w:rsid w:val="003D7B99"/>
    <w:rsid w:val="003E0447"/>
    <w:rsid w:val="003E0BE1"/>
    <w:rsid w:val="003E1F5C"/>
    <w:rsid w:val="003E2370"/>
    <w:rsid w:val="003E2AE6"/>
    <w:rsid w:val="003E33F6"/>
    <w:rsid w:val="003E35FF"/>
    <w:rsid w:val="003E460B"/>
    <w:rsid w:val="003E6038"/>
    <w:rsid w:val="003E6B79"/>
    <w:rsid w:val="003E6BE6"/>
    <w:rsid w:val="003E77EF"/>
    <w:rsid w:val="003F0036"/>
    <w:rsid w:val="003F048A"/>
    <w:rsid w:val="003F0529"/>
    <w:rsid w:val="003F052D"/>
    <w:rsid w:val="003F0838"/>
    <w:rsid w:val="003F2533"/>
    <w:rsid w:val="003F2DB2"/>
    <w:rsid w:val="003F343C"/>
    <w:rsid w:val="003F3C2A"/>
    <w:rsid w:val="003F3D75"/>
    <w:rsid w:val="003F4BC9"/>
    <w:rsid w:val="003F4BCC"/>
    <w:rsid w:val="003F541C"/>
    <w:rsid w:val="003F7657"/>
    <w:rsid w:val="003F7674"/>
    <w:rsid w:val="004003C8"/>
    <w:rsid w:val="004013B0"/>
    <w:rsid w:val="00402089"/>
    <w:rsid w:val="00402280"/>
    <w:rsid w:val="00402BBB"/>
    <w:rsid w:val="00402F66"/>
    <w:rsid w:val="004032D4"/>
    <w:rsid w:val="00404A5D"/>
    <w:rsid w:val="00406E72"/>
    <w:rsid w:val="004072DC"/>
    <w:rsid w:val="0041003A"/>
    <w:rsid w:val="00410078"/>
    <w:rsid w:val="00410A3D"/>
    <w:rsid w:val="00411A30"/>
    <w:rsid w:val="0041202C"/>
    <w:rsid w:val="00413076"/>
    <w:rsid w:val="00413775"/>
    <w:rsid w:val="00413836"/>
    <w:rsid w:val="00413D91"/>
    <w:rsid w:val="004144BF"/>
    <w:rsid w:val="00416A58"/>
    <w:rsid w:val="00416D59"/>
    <w:rsid w:val="00417361"/>
    <w:rsid w:val="00421AD9"/>
    <w:rsid w:val="00421BF2"/>
    <w:rsid w:val="00422AB6"/>
    <w:rsid w:val="00422BF5"/>
    <w:rsid w:val="0042384E"/>
    <w:rsid w:val="00424014"/>
    <w:rsid w:val="004245CF"/>
    <w:rsid w:val="00424DE9"/>
    <w:rsid w:val="00426004"/>
    <w:rsid w:val="004266A4"/>
    <w:rsid w:val="00426BCA"/>
    <w:rsid w:val="0042714E"/>
    <w:rsid w:val="00427989"/>
    <w:rsid w:val="0043012A"/>
    <w:rsid w:val="00430398"/>
    <w:rsid w:val="004303FB"/>
    <w:rsid w:val="00430452"/>
    <w:rsid w:val="00430A45"/>
    <w:rsid w:val="00431487"/>
    <w:rsid w:val="00431C1A"/>
    <w:rsid w:val="00431C48"/>
    <w:rsid w:val="00432258"/>
    <w:rsid w:val="00433120"/>
    <w:rsid w:val="00433E79"/>
    <w:rsid w:val="0043416A"/>
    <w:rsid w:val="004342A3"/>
    <w:rsid w:val="00434D9B"/>
    <w:rsid w:val="00434E83"/>
    <w:rsid w:val="00435B26"/>
    <w:rsid w:val="00436084"/>
    <w:rsid w:val="004364D5"/>
    <w:rsid w:val="00436733"/>
    <w:rsid w:val="00440320"/>
    <w:rsid w:val="00440741"/>
    <w:rsid w:val="0044099C"/>
    <w:rsid w:val="00440C3C"/>
    <w:rsid w:val="00440E2B"/>
    <w:rsid w:val="00441238"/>
    <w:rsid w:val="0044160A"/>
    <w:rsid w:val="0044197A"/>
    <w:rsid w:val="00441AB1"/>
    <w:rsid w:val="00441B65"/>
    <w:rsid w:val="00441E03"/>
    <w:rsid w:val="00442748"/>
    <w:rsid w:val="00443456"/>
    <w:rsid w:val="004436EB"/>
    <w:rsid w:val="00444026"/>
    <w:rsid w:val="00444355"/>
    <w:rsid w:val="00444F79"/>
    <w:rsid w:val="0044540F"/>
    <w:rsid w:val="00445973"/>
    <w:rsid w:val="004479E4"/>
    <w:rsid w:val="00447DCC"/>
    <w:rsid w:val="00447E0A"/>
    <w:rsid w:val="00447E13"/>
    <w:rsid w:val="0045000E"/>
    <w:rsid w:val="004506F5"/>
    <w:rsid w:val="00450840"/>
    <w:rsid w:val="00451C94"/>
    <w:rsid w:val="004524AD"/>
    <w:rsid w:val="004526DB"/>
    <w:rsid w:val="00452A1F"/>
    <w:rsid w:val="00453EA8"/>
    <w:rsid w:val="004545AE"/>
    <w:rsid w:val="00454C2E"/>
    <w:rsid w:val="00455BCE"/>
    <w:rsid w:val="00455BF2"/>
    <w:rsid w:val="004574C8"/>
    <w:rsid w:val="00457A4F"/>
    <w:rsid w:val="00457EDB"/>
    <w:rsid w:val="004603F3"/>
    <w:rsid w:val="00461004"/>
    <w:rsid w:val="00461375"/>
    <w:rsid w:val="004629D7"/>
    <w:rsid w:val="00463327"/>
    <w:rsid w:val="004635A8"/>
    <w:rsid w:val="004641E0"/>
    <w:rsid w:val="00465146"/>
    <w:rsid w:val="004662FC"/>
    <w:rsid w:val="0046633F"/>
    <w:rsid w:val="00466B29"/>
    <w:rsid w:val="00466C91"/>
    <w:rsid w:val="00470BCE"/>
    <w:rsid w:val="00470C26"/>
    <w:rsid w:val="00470FAF"/>
    <w:rsid w:val="00471231"/>
    <w:rsid w:val="00471456"/>
    <w:rsid w:val="004718CA"/>
    <w:rsid w:val="00471B5A"/>
    <w:rsid w:val="00471EC9"/>
    <w:rsid w:val="004724EE"/>
    <w:rsid w:val="00472DFF"/>
    <w:rsid w:val="004735CF"/>
    <w:rsid w:val="0047499E"/>
    <w:rsid w:val="00474BAD"/>
    <w:rsid w:val="00477AFD"/>
    <w:rsid w:val="00477DD9"/>
    <w:rsid w:val="00477FAB"/>
    <w:rsid w:val="00480332"/>
    <w:rsid w:val="004807FC"/>
    <w:rsid w:val="00480E36"/>
    <w:rsid w:val="0048139F"/>
    <w:rsid w:val="00481EA9"/>
    <w:rsid w:val="00481EB6"/>
    <w:rsid w:val="0048227B"/>
    <w:rsid w:val="00482568"/>
    <w:rsid w:val="00482CA7"/>
    <w:rsid w:val="00483331"/>
    <w:rsid w:val="004841DD"/>
    <w:rsid w:val="004845F2"/>
    <w:rsid w:val="004848CF"/>
    <w:rsid w:val="00485281"/>
    <w:rsid w:val="004859F8"/>
    <w:rsid w:val="00485A8D"/>
    <w:rsid w:val="004864BC"/>
    <w:rsid w:val="00486B5D"/>
    <w:rsid w:val="00486C06"/>
    <w:rsid w:val="004872FE"/>
    <w:rsid w:val="00487575"/>
    <w:rsid w:val="00487BC7"/>
    <w:rsid w:val="00487CF3"/>
    <w:rsid w:val="00490F85"/>
    <w:rsid w:val="004932AE"/>
    <w:rsid w:val="0049368B"/>
    <w:rsid w:val="00494992"/>
    <w:rsid w:val="00495845"/>
    <w:rsid w:val="00495EF3"/>
    <w:rsid w:val="004962AF"/>
    <w:rsid w:val="00496481"/>
    <w:rsid w:val="00496831"/>
    <w:rsid w:val="00496EBC"/>
    <w:rsid w:val="0049731B"/>
    <w:rsid w:val="00497ED6"/>
    <w:rsid w:val="004A026D"/>
    <w:rsid w:val="004A0C93"/>
    <w:rsid w:val="004A130A"/>
    <w:rsid w:val="004A13E0"/>
    <w:rsid w:val="004A1AC4"/>
    <w:rsid w:val="004A25E3"/>
    <w:rsid w:val="004A2B97"/>
    <w:rsid w:val="004A3048"/>
    <w:rsid w:val="004A336E"/>
    <w:rsid w:val="004A44AC"/>
    <w:rsid w:val="004A4B2A"/>
    <w:rsid w:val="004A4EF4"/>
    <w:rsid w:val="004A55AD"/>
    <w:rsid w:val="004A5C12"/>
    <w:rsid w:val="004A5E43"/>
    <w:rsid w:val="004A6C19"/>
    <w:rsid w:val="004A722F"/>
    <w:rsid w:val="004A7354"/>
    <w:rsid w:val="004A7365"/>
    <w:rsid w:val="004A7C4F"/>
    <w:rsid w:val="004A7CE0"/>
    <w:rsid w:val="004B05E3"/>
    <w:rsid w:val="004B0735"/>
    <w:rsid w:val="004B0FCA"/>
    <w:rsid w:val="004B11DA"/>
    <w:rsid w:val="004B3204"/>
    <w:rsid w:val="004B3B33"/>
    <w:rsid w:val="004B5F1D"/>
    <w:rsid w:val="004B601C"/>
    <w:rsid w:val="004B666E"/>
    <w:rsid w:val="004B6B1B"/>
    <w:rsid w:val="004B747F"/>
    <w:rsid w:val="004B7D03"/>
    <w:rsid w:val="004C0911"/>
    <w:rsid w:val="004C0B0B"/>
    <w:rsid w:val="004C0FBE"/>
    <w:rsid w:val="004C200A"/>
    <w:rsid w:val="004C255F"/>
    <w:rsid w:val="004C3183"/>
    <w:rsid w:val="004C3D3F"/>
    <w:rsid w:val="004C4685"/>
    <w:rsid w:val="004C482D"/>
    <w:rsid w:val="004C5DF9"/>
    <w:rsid w:val="004C5E47"/>
    <w:rsid w:val="004C70D5"/>
    <w:rsid w:val="004C720E"/>
    <w:rsid w:val="004D0FBF"/>
    <w:rsid w:val="004D26DD"/>
    <w:rsid w:val="004D2AC2"/>
    <w:rsid w:val="004D32C7"/>
    <w:rsid w:val="004D32F3"/>
    <w:rsid w:val="004D35F0"/>
    <w:rsid w:val="004D4195"/>
    <w:rsid w:val="004D5746"/>
    <w:rsid w:val="004D5A81"/>
    <w:rsid w:val="004D64DF"/>
    <w:rsid w:val="004D6DF8"/>
    <w:rsid w:val="004D7179"/>
    <w:rsid w:val="004D788B"/>
    <w:rsid w:val="004D79D2"/>
    <w:rsid w:val="004D7ADB"/>
    <w:rsid w:val="004D7DA5"/>
    <w:rsid w:val="004E0695"/>
    <w:rsid w:val="004E0A95"/>
    <w:rsid w:val="004E1933"/>
    <w:rsid w:val="004E205C"/>
    <w:rsid w:val="004E3539"/>
    <w:rsid w:val="004E3991"/>
    <w:rsid w:val="004E3A9A"/>
    <w:rsid w:val="004E3F9D"/>
    <w:rsid w:val="004E44E4"/>
    <w:rsid w:val="004E493D"/>
    <w:rsid w:val="004E4C48"/>
    <w:rsid w:val="004E52FD"/>
    <w:rsid w:val="004E6AF7"/>
    <w:rsid w:val="004E6AF8"/>
    <w:rsid w:val="004E7525"/>
    <w:rsid w:val="004E7675"/>
    <w:rsid w:val="004F020B"/>
    <w:rsid w:val="004F0493"/>
    <w:rsid w:val="004F063A"/>
    <w:rsid w:val="004F09DB"/>
    <w:rsid w:val="004F0EB8"/>
    <w:rsid w:val="004F1434"/>
    <w:rsid w:val="004F150A"/>
    <w:rsid w:val="004F1A89"/>
    <w:rsid w:val="004F2C5C"/>
    <w:rsid w:val="004F37D1"/>
    <w:rsid w:val="004F5023"/>
    <w:rsid w:val="004F5424"/>
    <w:rsid w:val="004F55F2"/>
    <w:rsid w:val="004F5F9D"/>
    <w:rsid w:val="004F67BA"/>
    <w:rsid w:val="004F6A68"/>
    <w:rsid w:val="004F6B10"/>
    <w:rsid w:val="004F7264"/>
    <w:rsid w:val="004F7336"/>
    <w:rsid w:val="004F73F9"/>
    <w:rsid w:val="004F772C"/>
    <w:rsid w:val="004F78B2"/>
    <w:rsid w:val="00500146"/>
    <w:rsid w:val="00500527"/>
    <w:rsid w:val="00500A66"/>
    <w:rsid w:val="00500FF2"/>
    <w:rsid w:val="00502E02"/>
    <w:rsid w:val="00503310"/>
    <w:rsid w:val="00503C49"/>
    <w:rsid w:val="00503EAE"/>
    <w:rsid w:val="005041AD"/>
    <w:rsid w:val="00504352"/>
    <w:rsid w:val="0050537C"/>
    <w:rsid w:val="00506051"/>
    <w:rsid w:val="005064FA"/>
    <w:rsid w:val="00506AA5"/>
    <w:rsid w:val="00510466"/>
    <w:rsid w:val="00511C8F"/>
    <w:rsid w:val="00511D6E"/>
    <w:rsid w:val="0051239D"/>
    <w:rsid w:val="00512A59"/>
    <w:rsid w:val="005132C5"/>
    <w:rsid w:val="005138A2"/>
    <w:rsid w:val="00513B30"/>
    <w:rsid w:val="00514117"/>
    <w:rsid w:val="00514418"/>
    <w:rsid w:val="00514B8F"/>
    <w:rsid w:val="005150A6"/>
    <w:rsid w:val="005161A4"/>
    <w:rsid w:val="00516B12"/>
    <w:rsid w:val="00517D7E"/>
    <w:rsid w:val="005200BC"/>
    <w:rsid w:val="005204E7"/>
    <w:rsid w:val="00521D9C"/>
    <w:rsid w:val="005222D0"/>
    <w:rsid w:val="00522802"/>
    <w:rsid w:val="005230E2"/>
    <w:rsid w:val="005233EE"/>
    <w:rsid w:val="00525068"/>
    <w:rsid w:val="00525340"/>
    <w:rsid w:val="005268B0"/>
    <w:rsid w:val="005268DE"/>
    <w:rsid w:val="0052699B"/>
    <w:rsid w:val="005273B7"/>
    <w:rsid w:val="00527620"/>
    <w:rsid w:val="00527C50"/>
    <w:rsid w:val="00530181"/>
    <w:rsid w:val="0053046D"/>
    <w:rsid w:val="00530F3A"/>
    <w:rsid w:val="0053170F"/>
    <w:rsid w:val="005318AC"/>
    <w:rsid w:val="00532E17"/>
    <w:rsid w:val="00533652"/>
    <w:rsid w:val="00533751"/>
    <w:rsid w:val="00533915"/>
    <w:rsid w:val="00533B9D"/>
    <w:rsid w:val="00533D71"/>
    <w:rsid w:val="00533EB8"/>
    <w:rsid w:val="00534469"/>
    <w:rsid w:val="00535049"/>
    <w:rsid w:val="005353EA"/>
    <w:rsid w:val="0053588A"/>
    <w:rsid w:val="00535FF2"/>
    <w:rsid w:val="00536045"/>
    <w:rsid w:val="00536318"/>
    <w:rsid w:val="0053642F"/>
    <w:rsid w:val="005369D0"/>
    <w:rsid w:val="00536C2A"/>
    <w:rsid w:val="00537934"/>
    <w:rsid w:val="00537AC4"/>
    <w:rsid w:val="00537C5D"/>
    <w:rsid w:val="0054281C"/>
    <w:rsid w:val="00542F88"/>
    <w:rsid w:val="0054301B"/>
    <w:rsid w:val="00543147"/>
    <w:rsid w:val="00543A78"/>
    <w:rsid w:val="00543CD5"/>
    <w:rsid w:val="005441CC"/>
    <w:rsid w:val="005449B9"/>
    <w:rsid w:val="00544B70"/>
    <w:rsid w:val="00545224"/>
    <w:rsid w:val="005453E1"/>
    <w:rsid w:val="005464BD"/>
    <w:rsid w:val="0054668F"/>
    <w:rsid w:val="00546788"/>
    <w:rsid w:val="00546ACD"/>
    <w:rsid w:val="00546D6B"/>
    <w:rsid w:val="005473CC"/>
    <w:rsid w:val="0055008F"/>
    <w:rsid w:val="00550F62"/>
    <w:rsid w:val="00551522"/>
    <w:rsid w:val="00551B24"/>
    <w:rsid w:val="0055388C"/>
    <w:rsid w:val="00554C84"/>
    <w:rsid w:val="00555C7E"/>
    <w:rsid w:val="00555DB2"/>
    <w:rsid w:val="00557087"/>
    <w:rsid w:val="0056048A"/>
    <w:rsid w:val="00560623"/>
    <w:rsid w:val="0056084F"/>
    <w:rsid w:val="00560A16"/>
    <w:rsid w:val="0056116C"/>
    <w:rsid w:val="005623AD"/>
    <w:rsid w:val="00562A49"/>
    <w:rsid w:val="00562D2C"/>
    <w:rsid w:val="00563B78"/>
    <w:rsid w:val="00563C31"/>
    <w:rsid w:val="00564CBB"/>
    <w:rsid w:val="00565B1A"/>
    <w:rsid w:val="0056614B"/>
    <w:rsid w:val="00566FF4"/>
    <w:rsid w:val="005709DC"/>
    <w:rsid w:val="00570A32"/>
    <w:rsid w:val="0057143B"/>
    <w:rsid w:val="00571B48"/>
    <w:rsid w:val="00572ABE"/>
    <w:rsid w:val="00573198"/>
    <w:rsid w:val="005735E0"/>
    <w:rsid w:val="00573A70"/>
    <w:rsid w:val="00573F1F"/>
    <w:rsid w:val="00576428"/>
    <w:rsid w:val="00576F4E"/>
    <w:rsid w:val="005773F4"/>
    <w:rsid w:val="00577F52"/>
    <w:rsid w:val="00582FA4"/>
    <w:rsid w:val="00583B9E"/>
    <w:rsid w:val="00583CA4"/>
    <w:rsid w:val="005842EC"/>
    <w:rsid w:val="005851F0"/>
    <w:rsid w:val="005868AC"/>
    <w:rsid w:val="00586A92"/>
    <w:rsid w:val="00590194"/>
    <w:rsid w:val="00590510"/>
    <w:rsid w:val="00591949"/>
    <w:rsid w:val="00592625"/>
    <w:rsid w:val="00592D2B"/>
    <w:rsid w:val="005939AF"/>
    <w:rsid w:val="00595BC3"/>
    <w:rsid w:val="005964B2"/>
    <w:rsid w:val="005965B0"/>
    <w:rsid w:val="0059768A"/>
    <w:rsid w:val="00597BB0"/>
    <w:rsid w:val="005A01E0"/>
    <w:rsid w:val="005A063E"/>
    <w:rsid w:val="005A0E7C"/>
    <w:rsid w:val="005A1090"/>
    <w:rsid w:val="005A1463"/>
    <w:rsid w:val="005A1FA9"/>
    <w:rsid w:val="005A2945"/>
    <w:rsid w:val="005A2BE2"/>
    <w:rsid w:val="005A2D83"/>
    <w:rsid w:val="005A494A"/>
    <w:rsid w:val="005A4B29"/>
    <w:rsid w:val="005A4E92"/>
    <w:rsid w:val="005A56EF"/>
    <w:rsid w:val="005A5BBC"/>
    <w:rsid w:val="005B0AA7"/>
    <w:rsid w:val="005B1540"/>
    <w:rsid w:val="005B20FD"/>
    <w:rsid w:val="005B3485"/>
    <w:rsid w:val="005B3BAF"/>
    <w:rsid w:val="005B3C71"/>
    <w:rsid w:val="005B3D80"/>
    <w:rsid w:val="005B3EBB"/>
    <w:rsid w:val="005B4271"/>
    <w:rsid w:val="005B44A5"/>
    <w:rsid w:val="005B4C43"/>
    <w:rsid w:val="005B51CA"/>
    <w:rsid w:val="005B59BA"/>
    <w:rsid w:val="005B5AFD"/>
    <w:rsid w:val="005B5CB3"/>
    <w:rsid w:val="005B5F33"/>
    <w:rsid w:val="005B61B5"/>
    <w:rsid w:val="005B628C"/>
    <w:rsid w:val="005B6657"/>
    <w:rsid w:val="005B7A56"/>
    <w:rsid w:val="005C15B8"/>
    <w:rsid w:val="005C1BAC"/>
    <w:rsid w:val="005C1CDA"/>
    <w:rsid w:val="005C1E49"/>
    <w:rsid w:val="005C2A76"/>
    <w:rsid w:val="005C2D65"/>
    <w:rsid w:val="005C2DC9"/>
    <w:rsid w:val="005C38A4"/>
    <w:rsid w:val="005C47BF"/>
    <w:rsid w:val="005C47EC"/>
    <w:rsid w:val="005C4910"/>
    <w:rsid w:val="005C49A1"/>
    <w:rsid w:val="005C53DF"/>
    <w:rsid w:val="005C5572"/>
    <w:rsid w:val="005C58A5"/>
    <w:rsid w:val="005C7458"/>
    <w:rsid w:val="005C7DDA"/>
    <w:rsid w:val="005D0492"/>
    <w:rsid w:val="005D1134"/>
    <w:rsid w:val="005D3B14"/>
    <w:rsid w:val="005D3C95"/>
    <w:rsid w:val="005D4AA8"/>
    <w:rsid w:val="005D535C"/>
    <w:rsid w:val="005D5C28"/>
    <w:rsid w:val="005D78EF"/>
    <w:rsid w:val="005D7907"/>
    <w:rsid w:val="005D7A30"/>
    <w:rsid w:val="005D7A3C"/>
    <w:rsid w:val="005D7C4D"/>
    <w:rsid w:val="005D7EE7"/>
    <w:rsid w:val="005E04BE"/>
    <w:rsid w:val="005E0B09"/>
    <w:rsid w:val="005E34DE"/>
    <w:rsid w:val="005E4BBB"/>
    <w:rsid w:val="005E4C30"/>
    <w:rsid w:val="005E4D25"/>
    <w:rsid w:val="005E64F3"/>
    <w:rsid w:val="005E6C1A"/>
    <w:rsid w:val="005E76C4"/>
    <w:rsid w:val="005E76D9"/>
    <w:rsid w:val="005F0A3C"/>
    <w:rsid w:val="005F129F"/>
    <w:rsid w:val="005F19F9"/>
    <w:rsid w:val="005F1BE0"/>
    <w:rsid w:val="005F2421"/>
    <w:rsid w:val="005F3565"/>
    <w:rsid w:val="005F41F7"/>
    <w:rsid w:val="005F43C5"/>
    <w:rsid w:val="005F4BDE"/>
    <w:rsid w:val="005F551B"/>
    <w:rsid w:val="005F5D91"/>
    <w:rsid w:val="005F623F"/>
    <w:rsid w:val="005F628D"/>
    <w:rsid w:val="005F62F5"/>
    <w:rsid w:val="005F6DA0"/>
    <w:rsid w:val="005F78A5"/>
    <w:rsid w:val="005F7916"/>
    <w:rsid w:val="005F7A8D"/>
    <w:rsid w:val="0060013A"/>
    <w:rsid w:val="00600C71"/>
    <w:rsid w:val="00601F10"/>
    <w:rsid w:val="00603303"/>
    <w:rsid w:val="00603357"/>
    <w:rsid w:val="006033BB"/>
    <w:rsid w:val="00603A8E"/>
    <w:rsid w:val="00604498"/>
    <w:rsid w:val="006044BD"/>
    <w:rsid w:val="006064CA"/>
    <w:rsid w:val="0060675B"/>
    <w:rsid w:val="0060682A"/>
    <w:rsid w:val="00606DF5"/>
    <w:rsid w:val="006102F9"/>
    <w:rsid w:val="00610992"/>
    <w:rsid w:val="006111BA"/>
    <w:rsid w:val="006120A8"/>
    <w:rsid w:val="006123B7"/>
    <w:rsid w:val="00612402"/>
    <w:rsid w:val="00612D06"/>
    <w:rsid w:val="00613067"/>
    <w:rsid w:val="00613459"/>
    <w:rsid w:val="00614118"/>
    <w:rsid w:val="006144B5"/>
    <w:rsid w:val="0061507B"/>
    <w:rsid w:val="006165D4"/>
    <w:rsid w:val="00616909"/>
    <w:rsid w:val="00616C71"/>
    <w:rsid w:val="00617EE3"/>
    <w:rsid w:val="00621183"/>
    <w:rsid w:val="006224DA"/>
    <w:rsid w:val="00622E0A"/>
    <w:rsid w:val="00624068"/>
    <w:rsid w:val="00624AD8"/>
    <w:rsid w:val="00625B4F"/>
    <w:rsid w:val="00626047"/>
    <w:rsid w:val="006262AB"/>
    <w:rsid w:val="00626370"/>
    <w:rsid w:val="006267B1"/>
    <w:rsid w:val="0062700A"/>
    <w:rsid w:val="00627BA4"/>
    <w:rsid w:val="00630078"/>
    <w:rsid w:val="006301D8"/>
    <w:rsid w:val="00631168"/>
    <w:rsid w:val="006311AB"/>
    <w:rsid w:val="00631AF5"/>
    <w:rsid w:val="0063226F"/>
    <w:rsid w:val="00632DD5"/>
    <w:rsid w:val="00632F20"/>
    <w:rsid w:val="00633A6A"/>
    <w:rsid w:val="006349F5"/>
    <w:rsid w:val="00634EC5"/>
    <w:rsid w:val="006354DE"/>
    <w:rsid w:val="00635FA2"/>
    <w:rsid w:val="006360BC"/>
    <w:rsid w:val="006360EB"/>
    <w:rsid w:val="00636393"/>
    <w:rsid w:val="006371C4"/>
    <w:rsid w:val="00637210"/>
    <w:rsid w:val="00637735"/>
    <w:rsid w:val="006407CA"/>
    <w:rsid w:val="0064119B"/>
    <w:rsid w:val="00641272"/>
    <w:rsid w:val="006414B1"/>
    <w:rsid w:val="00641610"/>
    <w:rsid w:val="00641DBE"/>
    <w:rsid w:val="00642471"/>
    <w:rsid w:val="006425BA"/>
    <w:rsid w:val="00642B3E"/>
    <w:rsid w:val="00644BDC"/>
    <w:rsid w:val="0064535A"/>
    <w:rsid w:val="006456D2"/>
    <w:rsid w:val="00645A18"/>
    <w:rsid w:val="00645D10"/>
    <w:rsid w:val="00645E03"/>
    <w:rsid w:val="00646C8D"/>
    <w:rsid w:val="006513C7"/>
    <w:rsid w:val="0065161D"/>
    <w:rsid w:val="00652212"/>
    <w:rsid w:val="00652E56"/>
    <w:rsid w:val="0065416B"/>
    <w:rsid w:val="00654492"/>
    <w:rsid w:val="006547A6"/>
    <w:rsid w:val="00654C08"/>
    <w:rsid w:val="00656D4F"/>
    <w:rsid w:val="00657084"/>
    <w:rsid w:val="00657917"/>
    <w:rsid w:val="00657B1B"/>
    <w:rsid w:val="00660207"/>
    <w:rsid w:val="006603AA"/>
    <w:rsid w:val="00661296"/>
    <w:rsid w:val="006613E6"/>
    <w:rsid w:val="00662D26"/>
    <w:rsid w:val="00663044"/>
    <w:rsid w:val="00663DD8"/>
    <w:rsid w:val="00663E6F"/>
    <w:rsid w:val="00663FD3"/>
    <w:rsid w:val="0066417E"/>
    <w:rsid w:val="0066424E"/>
    <w:rsid w:val="006643CC"/>
    <w:rsid w:val="006653A3"/>
    <w:rsid w:val="00665771"/>
    <w:rsid w:val="006664C7"/>
    <w:rsid w:val="00666AEC"/>
    <w:rsid w:val="00666DFC"/>
    <w:rsid w:val="00666FF7"/>
    <w:rsid w:val="00667147"/>
    <w:rsid w:val="00667246"/>
    <w:rsid w:val="00667570"/>
    <w:rsid w:val="00670FAB"/>
    <w:rsid w:val="00671717"/>
    <w:rsid w:val="00672221"/>
    <w:rsid w:val="0067229A"/>
    <w:rsid w:val="00672870"/>
    <w:rsid w:val="00673779"/>
    <w:rsid w:val="00673A7C"/>
    <w:rsid w:val="00673CF7"/>
    <w:rsid w:val="006740B9"/>
    <w:rsid w:val="00674654"/>
    <w:rsid w:val="0067517B"/>
    <w:rsid w:val="00675233"/>
    <w:rsid w:val="00675EA0"/>
    <w:rsid w:val="00676284"/>
    <w:rsid w:val="00676C2B"/>
    <w:rsid w:val="00676CFA"/>
    <w:rsid w:val="006800AB"/>
    <w:rsid w:val="006809E2"/>
    <w:rsid w:val="00682060"/>
    <w:rsid w:val="00682CCE"/>
    <w:rsid w:val="00684BB3"/>
    <w:rsid w:val="00684E4F"/>
    <w:rsid w:val="0068523B"/>
    <w:rsid w:val="006853E7"/>
    <w:rsid w:val="0068557F"/>
    <w:rsid w:val="00685B2C"/>
    <w:rsid w:val="00685D20"/>
    <w:rsid w:val="006869D9"/>
    <w:rsid w:val="00686D17"/>
    <w:rsid w:val="00690085"/>
    <w:rsid w:val="006902FE"/>
    <w:rsid w:val="00690B01"/>
    <w:rsid w:val="00690BC7"/>
    <w:rsid w:val="00690C51"/>
    <w:rsid w:val="00692582"/>
    <w:rsid w:val="00692A06"/>
    <w:rsid w:val="00693333"/>
    <w:rsid w:val="00693823"/>
    <w:rsid w:val="00693B63"/>
    <w:rsid w:val="0069449F"/>
    <w:rsid w:val="00694DFB"/>
    <w:rsid w:val="00696E41"/>
    <w:rsid w:val="006A038B"/>
    <w:rsid w:val="006A3165"/>
    <w:rsid w:val="006A3866"/>
    <w:rsid w:val="006A5ADE"/>
    <w:rsid w:val="006A5CF0"/>
    <w:rsid w:val="006A70C7"/>
    <w:rsid w:val="006A78B8"/>
    <w:rsid w:val="006B07A3"/>
    <w:rsid w:val="006B0920"/>
    <w:rsid w:val="006B0B1A"/>
    <w:rsid w:val="006B1115"/>
    <w:rsid w:val="006B1907"/>
    <w:rsid w:val="006B25E9"/>
    <w:rsid w:val="006B3469"/>
    <w:rsid w:val="006B34D4"/>
    <w:rsid w:val="006B34F2"/>
    <w:rsid w:val="006B3718"/>
    <w:rsid w:val="006B432E"/>
    <w:rsid w:val="006B4761"/>
    <w:rsid w:val="006B4B33"/>
    <w:rsid w:val="006B4D63"/>
    <w:rsid w:val="006B5E4D"/>
    <w:rsid w:val="006B614C"/>
    <w:rsid w:val="006B6F85"/>
    <w:rsid w:val="006B7408"/>
    <w:rsid w:val="006B7D1F"/>
    <w:rsid w:val="006C05AE"/>
    <w:rsid w:val="006C0667"/>
    <w:rsid w:val="006C0ACE"/>
    <w:rsid w:val="006C0C80"/>
    <w:rsid w:val="006C0CE1"/>
    <w:rsid w:val="006C1004"/>
    <w:rsid w:val="006C1415"/>
    <w:rsid w:val="006C154B"/>
    <w:rsid w:val="006C247B"/>
    <w:rsid w:val="006C24AF"/>
    <w:rsid w:val="006C2662"/>
    <w:rsid w:val="006C2C2E"/>
    <w:rsid w:val="006C2C52"/>
    <w:rsid w:val="006C3439"/>
    <w:rsid w:val="006C3BB4"/>
    <w:rsid w:val="006C4D87"/>
    <w:rsid w:val="006C6AC8"/>
    <w:rsid w:val="006C6C09"/>
    <w:rsid w:val="006C716F"/>
    <w:rsid w:val="006C7E63"/>
    <w:rsid w:val="006D021B"/>
    <w:rsid w:val="006D0342"/>
    <w:rsid w:val="006D11BD"/>
    <w:rsid w:val="006D1FDA"/>
    <w:rsid w:val="006D2975"/>
    <w:rsid w:val="006D39D9"/>
    <w:rsid w:val="006D579B"/>
    <w:rsid w:val="006D71F4"/>
    <w:rsid w:val="006D777F"/>
    <w:rsid w:val="006D7ACA"/>
    <w:rsid w:val="006E000E"/>
    <w:rsid w:val="006E06FA"/>
    <w:rsid w:val="006E0C83"/>
    <w:rsid w:val="006E1B4C"/>
    <w:rsid w:val="006E1BAB"/>
    <w:rsid w:val="006E26AD"/>
    <w:rsid w:val="006E29F6"/>
    <w:rsid w:val="006E2D2A"/>
    <w:rsid w:val="006E2F67"/>
    <w:rsid w:val="006E3511"/>
    <w:rsid w:val="006E38B8"/>
    <w:rsid w:val="006E39BA"/>
    <w:rsid w:val="006E3AA1"/>
    <w:rsid w:val="006E3FFE"/>
    <w:rsid w:val="006E4343"/>
    <w:rsid w:val="006E4700"/>
    <w:rsid w:val="006E4B54"/>
    <w:rsid w:val="006E4D01"/>
    <w:rsid w:val="006E60A2"/>
    <w:rsid w:val="006E69ED"/>
    <w:rsid w:val="006E6CAA"/>
    <w:rsid w:val="006E6DC6"/>
    <w:rsid w:val="006E7B9C"/>
    <w:rsid w:val="006E7C9C"/>
    <w:rsid w:val="006E7D2F"/>
    <w:rsid w:val="006F00AF"/>
    <w:rsid w:val="006F14FD"/>
    <w:rsid w:val="006F1AAF"/>
    <w:rsid w:val="006F1D16"/>
    <w:rsid w:val="006F2AC9"/>
    <w:rsid w:val="006F2E21"/>
    <w:rsid w:val="006F3910"/>
    <w:rsid w:val="006F3A64"/>
    <w:rsid w:val="006F41F2"/>
    <w:rsid w:val="006F4DB5"/>
    <w:rsid w:val="006F68E3"/>
    <w:rsid w:val="006F6D8C"/>
    <w:rsid w:val="006F73AC"/>
    <w:rsid w:val="006F75D7"/>
    <w:rsid w:val="006F7FE7"/>
    <w:rsid w:val="00700C6A"/>
    <w:rsid w:val="0070110C"/>
    <w:rsid w:val="007013F4"/>
    <w:rsid w:val="00701A01"/>
    <w:rsid w:val="007024AA"/>
    <w:rsid w:val="00703C78"/>
    <w:rsid w:val="00704885"/>
    <w:rsid w:val="0070549C"/>
    <w:rsid w:val="00705886"/>
    <w:rsid w:val="007058E3"/>
    <w:rsid w:val="00705A4D"/>
    <w:rsid w:val="00705D06"/>
    <w:rsid w:val="007061F4"/>
    <w:rsid w:val="00706EF9"/>
    <w:rsid w:val="00707E6D"/>
    <w:rsid w:val="00710335"/>
    <w:rsid w:val="007109BF"/>
    <w:rsid w:val="00710F74"/>
    <w:rsid w:val="00711272"/>
    <w:rsid w:val="007114BF"/>
    <w:rsid w:val="007115D8"/>
    <w:rsid w:val="007118F1"/>
    <w:rsid w:val="0071258D"/>
    <w:rsid w:val="0071309E"/>
    <w:rsid w:val="00713344"/>
    <w:rsid w:val="00714130"/>
    <w:rsid w:val="00714AB7"/>
    <w:rsid w:val="00714ED2"/>
    <w:rsid w:val="0071617C"/>
    <w:rsid w:val="00716640"/>
    <w:rsid w:val="007173FC"/>
    <w:rsid w:val="00720492"/>
    <w:rsid w:val="00720EF9"/>
    <w:rsid w:val="007217D8"/>
    <w:rsid w:val="007234C0"/>
    <w:rsid w:val="007238A4"/>
    <w:rsid w:val="00724B5A"/>
    <w:rsid w:val="00724D04"/>
    <w:rsid w:val="007250B0"/>
    <w:rsid w:val="00725530"/>
    <w:rsid w:val="007256D1"/>
    <w:rsid w:val="00727E55"/>
    <w:rsid w:val="00730233"/>
    <w:rsid w:val="00730342"/>
    <w:rsid w:val="0073043A"/>
    <w:rsid w:val="00730DFA"/>
    <w:rsid w:val="007313E7"/>
    <w:rsid w:val="00731DBA"/>
    <w:rsid w:val="00732154"/>
    <w:rsid w:val="007323ED"/>
    <w:rsid w:val="007328DC"/>
    <w:rsid w:val="00732E67"/>
    <w:rsid w:val="0073318F"/>
    <w:rsid w:val="007335EA"/>
    <w:rsid w:val="00733DBF"/>
    <w:rsid w:val="00734460"/>
    <w:rsid w:val="0073522B"/>
    <w:rsid w:val="00736A46"/>
    <w:rsid w:val="0073742B"/>
    <w:rsid w:val="007378AC"/>
    <w:rsid w:val="00737BAA"/>
    <w:rsid w:val="00737C9D"/>
    <w:rsid w:val="00740E65"/>
    <w:rsid w:val="007414C8"/>
    <w:rsid w:val="00742127"/>
    <w:rsid w:val="00742344"/>
    <w:rsid w:val="007427A5"/>
    <w:rsid w:val="007430AA"/>
    <w:rsid w:val="007435F6"/>
    <w:rsid w:val="00743C84"/>
    <w:rsid w:val="00743F75"/>
    <w:rsid w:val="00744579"/>
    <w:rsid w:val="007447D1"/>
    <w:rsid w:val="0074487D"/>
    <w:rsid w:val="00745708"/>
    <w:rsid w:val="00745E28"/>
    <w:rsid w:val="00745E58"/>
    <w:rsid w:val="007468B9"/>
    <w:rsid w:val="007469E1"/>
    <w:rsid w:val="00750395"/>
    <w:rsid w:val="0075128C"/>
    <w:rsid w:val="00751A9C"/>
    <w:rsid w:val="0075218A"/>
    <w:rsid w:val="00752DFE"/>
    <w:rsid w:val="0075396A"/>
    <w:rsid w:val="007547B2"/>
    <w:rsid w:val="00754EA0"/>
    <w:rsid w:val="00755D88"/>
    <w:rsid w:val="007572C4"/>
    <w:rsid w:val="00757BB2"/>
    <w:rsid w:val="00760362"/>
    <w:rsid w:val="00760B21"/>
    <w:rsid w:val="00760C7C"/>
    <w:rsid w:val="00760F68"/>
    <w:rsid w:val="00761989"/>
    <w:rsid w:val="007638AE"/>
    <w:rsid w:val="00764218"/>
    <w:rsid w:val="00764690"/>
    <w:rsid w:val="00764D83"/>
    <w:rsid w:val="00765407"/>
    <w:rsid w:val="0076585D"/>
    <w:rsid w:val="00765BD8"/>
    <w:rsid w:val="00765F76"/>
    <w:rsid w:val="00766369"/>
    <w:rsid w:val="0076713C"/>
    <w:rsid w:val="00767227"/>
    <w:rsid w:val="00767E48"/>
    <w:rsid w:val="0077023C"/>
    <w:rsid w:val="00770F50"/>
    <w:rsid w:val="0077108C"/>
    <w:rsid w:val="0077136D"/>
    <w:rsid w:val="007717E0"/>
    <w:rsid w:val="00771881"/>
    <w:rsid w:val="007719E6"/>
    <w:rsid w:val="007720C1"/>
    <w:rsid w:val="00772B97"/>
    <w:rsid w:val="00773194"/>
    <w:rsid w:val="00774376"/>
    <w:rsid w:val="007749CC"/>
    <w:rsid w:val="00774E9C"/>
    <w:rsid w:val="00774FEF"/>
    <w:rsid w:val="00775FFC"/>
    <w:rsid w:val="00777067"/>
    <w:rsid w:val="00777438"/>
    <w:rsid w:val="00777917"/>
    <w:rsid w:val="007807F4"/>
    <w:rsid w:val="00780912"/>
    <w:rsid w:val="00780AB8"/>
    <w:rsid w:val="00780C76"/>
    <w:rsid w:val="007819A9"/>
    <w:rsid w:val="00781E00"/>
    <w:rsid w:val="00783886"/>
    <w:rsid w:val="00786412"/>
    <w:rsid w:val="0078642B"/>
    <w:rsid w:val="007877DF"/>
    <w:rsid w:val="00787AB2"/>
    <w:rsid w:val="00787E2D"/>
    <w:rsid w:val="00790547"/>
    <w:rsid w:val="00790BE1"/>
    <w:rsid w:val="00791038"/>
    <w:rsid w:val="007910CE"/>
    <w:rsid w:val="007912AA"/>
    <w:rsid w:val="00791A82"/>
    <w:rsid w:val="007924E7"/>
    <w:rsid w:val="0079281C"/>
    <w:rsid w:val="00792C3C"/>
    <w:rsid w:val="00792CAF"/>
    <w:rsid w:val="00792FF1"/>
    <w:rsid w:val="00793E8B"/>
    <w:rsid w:val="0079478B"/>
    <w:rsid w:val="007948C9"/>
    <w:rsid w:val="007951D9"/>
    <w:rsid w:val="007957CE"/>
    <w:rsid w:val="007959A3"/>
    <w:rsid w:val="00795A29"/>
    <w:rsid w:val="00795B7E"/>
    <w:rsid w:val="00795D5C"/>
    <w:rsid w:val="0079739F"/>
    <w:rsid w:val="00797681"/>
    <w:rsid w:val="007976F2"/>
    <w:rsid w:val="007A0896"/>
    <w:rsid w:val="007A08FA"/>
    <w:rsid w:val="007A0E28"/>
    <w:rsid w:val="007A1077"/>
    <w:rsid w:val="007A1C92"/>
    <w:rsid w:val="007A35AD"/>
    <w:rsid w:val="007A3D9F"/>
    <w:rsid w:val="007A5C77"/>
    <w:rsid w:val="007A62B2"/>
    <w:rsid w:val="007A6DB0"/>
    <w:rsid w:val="007A74B3"/>
    <w:rsid w:val="007A79D0"/>
    <w:rsid w:val="007B0B41"/>
    <w:rsid w:val="007B112F"/>
    <w:rsid w:val="007B1B2E"/>
    <w:rsid w:val="007B1F9C"/>
    <w:rsid w:val="007B2A1D"/>
    <w:rsid w:val="007B315D"/>
    <w:rsid w:val="007B37C2"/>
    <w:rsid w:val="007B3A25"/>
    <w:rsid w:val="007B3B9D"/>
    <w:rsid w:val="007B3EBF"/>
    <w:rsid w:val="007B504A"/>
    <w:rsid w:val="007B5C93"/>
    <w:rsid w:val="007B5FEB"/>
    <w:rsid w:val="007B7035"/>
    <w:rsid w:val="007B73C4"/>
    <w:rsid w:val="007B763F"/>
    <w:rsid w:val="007C17FA"/>
    <w:rsid w:val="007C1D9A"/>
    <w:rsid w:val="007C2479"/>
    <w:rsid w:val="007C2841"/>
    <w:rsid w:val="007C2B8F"/>
    <w:rsid w:val="007C2E64"/>
    <w:rsid w:val="007C35B0"/>
    <w:rsid w:val="007C4382"/>
    <w:rsid w:val="007C468B"/>
    <w:rsid w:val="007C47BC"/>
    <w:rsid w:val="007C60CE"/>
    <w:rsid w:val="007C6871"/>
    <w:rsid w:val="007C6E15"/>
    <w:rsid w:val="007C7253"/>
    <w:rsid w:val="007C7512"/>
    <w:rsid w:val="007D0A5E"/>
    <w:rsid w:val="007D0E7D"/>
    <w:rsid w:val="007D0EE7"/>
    <w:rsid w:val="007D1385"/>
    <w:rsid w:val="007D13DE"/>
    <w:rsid w:val="007D1E7C"/>
    <w:rsid w:val="007D22E6"/>
    <w:rsid w:val="007D2955"/>
    <w:rsid w:val="007D2D1E"/>
    <w:rsid w:val="007D3147"/>
    <w:rsid w:val="007D39DB"/>
    <w:rsid w:val="007D3AFC"/>
    <w:rsid w:val="007D3D08"/>
    <w:rsid w:val="007D4845"/>
    <w:rsid w:val="007D53BA"/>
    <w:rsid w:val="007D5BF8"/>
    <w:rsid w:val="007D5ED2"/>
    <w:rsid w:val="007D60FF"/>
    <w:rsid w:val="007D61CA"/>
    <w:rsid w:val="007D68F2"/>
    <w:rsid w:val="007D7576"/>
    <w:rsid w:val="007E0104"/>
    <w:rsid w:val="007E0D2E"/>
    <w:rsid w:val="007E12C4"/>
    <w:rsid w:val="007E1364"/>
    <w:rsid w:val="007E18FA"/>
    <w:rsid w:val="007E1965"/>
    <w:rsid w:val="007E1AC5"/>
    <w:rsid w:val="007E208D"/>
    <w:rsid w:val="007E307E"/>
    <w:rsid w:val="007E3D53"/>
    <w:rsid w:val="007E4414"/>
    <w:rsid w:val="007E47C4"/>
    <w:rsid w:val="007E5BFD"/>
    <w:rsid w:val="007E6AB4"/>
    <w:rsid w:val="007F0A1F"/>
    <w:rsid w:val="007F176C"/>
    <w:rsid w:val="007F1963"/>
    <w:rsid w:val="007F2274"/>
    <w:rsid w:val="007F22F9"/>
    <w:rsid w:val="007F2778"/>
    <w:rsid w:val="007F3464"/>
    <w:rsid w:val="007F4253"/>
    <w:rsid w:val="007F47F9"/>
    <w:rsid w:val="007F4D1B"/>
    <w:rsid w:val="007F5042"/>
    <w:rsid w:val="007F57AD"/>
    <w:rsid w:val="007F6A01"/>
    <w:rsid w:val="007F72BC"/>
    <w:rsid w:val="007F7700"/>
    <w:rsid w:val="007F7895"/>
    <w:rsid w:val="0080023E"/>
    <w:rsid w:val="008003FC"/>
    <w:rsid w:val="0080092F"/>
    <w:rsid w:val="00800CFA"/>
    <w:rsid w:val="00801C39"/>
    <w:rsid w:val="0080213D"/>
    <w:rsid w:val="00802160"/>
    <w:rsid w:val="00802323"/>
    <w:rsid w:val="008034BD"/>
    <w:rsid w:val="00805459"/>
    <w:rsid w:val="008055D2"/>
    <w:rsid w:val="0080573A"/>
    <w:rsid w:val="00805D1B"/>
    <w:rsid w:val="00806796"/>
    <w:rsid w:val="008079DE"/>
    <w:rsid w:val="00807BCA"/>
    <w:rsid w:val="008103CC"/>
    <w:rsid w:val="00810D60"/>
    <w:rsid w:val="00811542"/>
    <w:rsid w:val="00812A26"/>
    <w:rsid w:val="00812C74"/>
    <w:rsid w:val="0081412C"/>
    <w:rsid w:val="00814174"/>
    <w:rsid w:val="008141C5"/>
    <w:rsid w:val="008145DA"/>
    <w:rsid w:val="008150B9"/>
    <w:rsid w:val="00815334"/>
    <w:rsid w:val="00815B10"/>
    <w:rsid w:val="00815D33"/>
    <w:rsid w:val="00816DE8"/>
    <w:rsid w:val="00816F4B"/>
    <w:rsid w:val="0081796C"/>
    <w:rsid w:val="00817CE0"/>
    <w:rsid w:val="008200B2"/>
    <w:rsid w:val="00821671"/>
    <w:rsid w:val="0082247C"/>
    <w:rsid w:val="00822C19"/>
    <w:rsid w:val="00822D4F"/>
    <w:rsid w:val="00823145"/>
    <w:rsid w:val="008236E2"/>
    <w:rsid w:val="00823A42"/>
    <w:rsid w:val="008249AB"/>
    <w:rsid w:val="008252F6"/>
    <w:rsid w:val="0082566F"/>
    <w:rsid w:val="00825BC6"/>
    <w:rsid w:val="008261C5"/>
    <w:rsid w:val="00826C20"/>
    <w:rsid w:val="00827078"/>
    <w:rsid w:val="008277C5"/>
    <w:rsid w:val="00830343"/>
    <w:rsid w:val="0083136F"/>
    <w:rsid w:val="00831D1D"/>
    <w:rsid w:val="00832392"/>
    <w:rsid w:val="008327FE"/>
    <w:rsid w:val="00832B3D"/>
    <w:rsid w:val="00832E73"/>
    <w:rsid w:val="008335B5"/>
    <w:rsid w:val="00834017"/>
    <w:rsid w:val="00834ED0"/>
    <w:rsid w:val="0083501D"/>
    <w:rsid w:val="00836422"/>
    <w:rsid w:val="00836657"/>
    <w:rsid w:val="00836A23"/>
    <w:rsid w:val="00836B82"/>
    <w:rsid w:val="00836F86"/>
    <w:rsid w:val="0083702E"/>
    <w:rsid w:val="0084038A"/>
    <w:rsid w:val="00840E37"/>
    <w:rsid w:val="00840FFC"/>
    <w:rsid w:val="0084169C"/>
    <w:rsid w:val="00841BC2"/>
    <w:rsid w:val="00841CD0"/>
    <w:rsid w:val="008421DA"/>
    <w:rsid w:val="00842720"/>
    <w:rsid w:val="00842EA8"/>
    <w:rsid w:val="008435CB"/>
    <w:rsid w:val="00844993"/>
    <w:rsid w:val="008455B6"/>
    <w:rsid w:val="008465C4"/>
    <w:rsid w:val="00847C48"/>
    <w:rsid w:val="00850442"/>
    <w:rsid w:val="00850DA9"/>
    <w:rsid w:val="00850DFC"/>
    <w:rsid w:val="00851F2F"/>
    <w:rsid w:val="00852BD9"/>
    <w:rsid w:val="00853350"/>
    <w:rsid w:val="008533F6"/>
    <w:rsid w:val="0085424C"/>
    <w:rsid w:val="00856AC2"/>
    <w:rsid w:val="0085720E"/>
    <w:rsid w:val="008576E7"/>
    <w:rsid w:val="00860010"/>
    <w:rsid w:val="0086008C"/>
    <w:rsid w:val="008608FD"/>
    <w:rsid w:val="00860931"/>
    <w:rsid w:val="00860E81"/>
    <w:rsid w:val="00861272"/>
    <w:rsid w:val="00861C9E"/>
    <w:rsid w:val="00862B77"/>
    <w:rsid w:val="00863A2C"/>
    <w:rsid w:val="00863A8C"/>
    <w:rsid w:val="00863CAA"/>
    <w:rsid w:val="00863EC3"/>
    <w:rsid w:val="00864B37"/>
    <w:rsid w:val="00864C7E"/>
    <w:rsid w:val="00866459"/>
    <w:rsid w:val="008664A4"/>
    <w:rsid w:val="00866F64"/>
    <w:rsid w:val="008670D4"/>
    <w:rsid w:val="00867520"/>
    <w:rsid w:val="00867D7D"/>
    <w:rsid w:val="008704FF"/>
    <w:rsid w:val="00870D6F"/>
    <w:rsid w:val="0087142C"/>
    <w:rsid w:val="00872AD3"/>
    <w:rsid w:val="00872CEF"/>
    <w:rsid w:val="008732EE"/>
    <w:rsid w:val="00874202"/>
    <w:rsid w:val="0087423B"/>
    <w:rsid w:val="00874559"/>
    <w:rsid w:val="00874791"/>
    <w:rsid w:val="00875164"/>
    <w:rsid w:val="008766DB"/>
    <w:rsid w:val="00876EC2"/>
    <w:rsid w:val="0087785B"/>
    <w:rsid w:val="0088142E"/>
    <w:rsid w:val="00881490"/>
    <w:rsid w:val="008815D4"/>
    <w:rsid w:val="008815F4"/>
    <w:rsid w:val="00882331"/>
    <w:rsid w:val="0088259A"/>
    <w:rsid w:val="008828F8"/>
    <w:rsid w:val="00884007"/>
    <w:rsid w:val="0088537A"/>
    <w:rsid w:val="00885AB0"/>
    <w:rsid w:val="00886028"/>
    <w:rsid w:val="00886E67"/>
    <w:rsid w:val="00887686"/>
    <w:rsid w:val="0088776C"/>
    <w:rsid w:val="0089077A"/>
    <w:rsid w:val="00890A6A"/>
    <w:rsid w:val="00890B3F"/>
    <w:rsid w:val="00890BF5"/>
    <w:rsid w:val="00890D1A"/>
    <w:rsid w:val="008911C7"/>
    <w:rsid w:val="0089128D"/>
    <w:rsid w:val="0089158A"/>
    <w:rsid w:val="00891817"/>
    <w:rsid w:val="00891BD3"/>
    <w:rsid w:val="00892759"/>
    <w:rsid w:val="00892E30"/>
    <w:rsid w:val="00892E59"/>
    <w:rsid w:val="008930B3"/>
    <w:rsid w:val="008945FB"/>
    <w:rsid w:val="0089527E"/>
    <w:rsid w:val="008954E0"/>
    <w:rsid w:val="0089644B"/>
    <w:rsid w:val="00896628"/>
    <w:rsid w:val="00896C59"/>
    <w:rsid w:val="0089715D"/>
    <w:rsid w:val="008975FC"/>
    <w:rsid w:val="00897A62"/>
    <w:rsid w:val="008A017E"/>
    <w:rsid w:val="008A09C1"/>
    <w:rsid w:val="008A09F1"/>
    <w:rsid w:val="008A106A"/>
    <w:rsid w:val="008A1E21"/>
    <w:rsid w:val="008A301E"/>
    <w:rsid w:val="008A3309"/>
    <w:rsid w:val="008A3712"/>
    <w:rsid w:val="008A4408"/>
    <w:rsid w:val="008A46C7"/>
    <w:rsid w:val="008A4762"/>
    <w:rsid w:val="008A49ED"/>
    <w:rsid w:val="008A5712"/>
    <w:rsid w:val="008A59F9"/>
    <w:rsid w:val="008A61FE"/>
    <w:rsid w:val="008A6235"/>
    <w:rsid w:val="008A6587"/>
    <w:rsid w:val="008A678F"/>
    <w:rsid w:val="008A6FFA"/>
    <w:rsid w:val="008A7684"/>
    <w:rsid w:val="008A76CE"/>
    <w:rsid w:val="008B04CB"/>
    <w:rsid w:val="008B0769"/>
    <w:rsid w:val="008B17FB"/>
    <w:rsid w:val="008B1A7B"/>
    <w:rsid w:val="008B377E"/>
    <w:rsid w:val="008B3A73"/>
    <w:rsid w:val="008B6981"/>
    <w:rsid w:val="008B6AD4"/>
    <w:rsid w:val="008B700B"/>
    <w:rsid w:val="008B76E4"/>
    <w:rsid w:val="008B7A29"/>
    <w:rsid w:val="008C104E"/>
    <w:rsid w:val="008C1EBD"/>
    <w:rsid w:val="008C2B0E"/>
    <w:rsid w:val="008C3B2E"/>
    <w:rsid w:val="008C3EFE"/>
    <w:rsid w:val="008C4426"/>
    <w:rsid w:val="008C45D9"/>
    <w:rsid w:val="008C50BC"/>
    <w:rsid w:val="008C523C"/>
    <w:rsid w:val="008C5532"/>
    <w:rsid w:val="008C60D5"/>
    <w:rsid w:val="008C66AB"/>
    <w:rsid w:val="008C6A32"/>
    <w:rsid w:val="008C6C06"/>
    <w:rsid w:val="008D07AD"/>
    <w:rsid w:val="008D12B9"/>
    <w:rsid w:val="008D151D"/>
    <w:rsid w:val="008D20CF"/>
    <w:rsid w:val="008D2F8E"/>
    <w:rsid w:val="008D382E"/>
    <w:rsid w:val="008D390F"/>
    <w:rsid w:val="008D3AE6"/>
    <w:rsid w:val="008D3C3C"/>
    <w:rsid w:val="008D434F"/>
    <w:rsid w:val="008D4533"/>
    <w:rsid w:val="008D457A"/>
    <w:rsid w:val="008D524C"/>
    <w:rsid w:val="008D5C9B"/>
    <w:rsid w:val="008D5DC3"/>
    <w:rsid w:val="008D6113"/>
    <w:rsid w:val="008D6B09"/>
    <w:rsid w:val="008D6CD6"/>
    <w:rsid w:val="008E0C42"/>
    <w:rsid w:val="008E1A6F"/>
    <w:rsid w:val="008E1A74"/>
    <w:rsid w:val="008E1B41"/>
    <w:rsid w:val="008E2044"/>
    <w:rsid w:val="008E2A51"/>
    <w:rsid w:val="008E341B"/>
    <w:rsid w:val="008E44B4"/>
    <w:rsid w:val="008E47FB"/>
    <w:rsid w:val="008E49A4"/>
    <w:rsid w:val="008E49F7"/>
    <w:rsid w:val="008E6959"/>
    <w:rsid w:val="008E6C14"/>
    <w:rsid w:val="008E7FE4"/>
    <w:rsid w:val="008F12FB"/>
    <w:rsid w:val="008F1AAA"/>
    <w:rsid w:val="008F2F81"/>
    <w:rsid w:val="008F32DF"/>
    <w:rsid w:val="008F3321"/>
    <w:rsid w:val="008F4038"/>
    <w:rsid w:val="008F51E0"/>
    <w:rsid w:val="008F5827"/>
    <w:rsid w:val="008F6585"/>
    <w:rsid w:val="008F74E6"/>
    <w:rsid w:val="008F7A42"/>
    <w:rsid w:val="00901421"/>
    <w:rsid w:val="009018DF"/>
    <w:rsid w:val="00901968"/>
    <w:rsid w:val="00901B5B"/>
    <w:rsid w:val="009024D5"/>
    <w:rsid w:val="00902BE6"/>
    <w:rsid w:val="00902D93"/>
    <w:rsid w:val="00902F72"/>
    <w:rsid w:val="00903B0F"/>
    <w:rsid w:val="00904466"/>
    <w:rsid w:val="00904522"/>
    <w:rsid w:val="00905DE2"/>
    <w:rsid w:val="00906DFC"/>
    <w:rsid w:val="009078BA"/>
    <w:rsid w:val="009109FC"/>
    <w:rsid w:val="00910ABB"/>
    <w:rsid w:val="00911D16"/>
    <w:rsid w:val="00912425"/>
    <w:rsid w:val="009127CB"/>
    <w:rsid w:val="009128B1"/>
    <w:rsid w:val="00912974"/>
    <w:rsid w:val="00912DC9"/>
    <w:rsid w:val="00913433"/>
    <w:rsid w:val="00914567"/>
    <w:rsid w:val="00914BC0"/>
    <w:rsid w:val="009150B5"/>
    <w:rsid w:val="00915BE8"/>
    <w:rsid w:val="009165DC"/>
    <w:rsid w:val="00916E81"/>
    <w:rsid w:val="00917045"/>
    <w:rsid w:val="0091729A"/>
    <w:rsid w:val="009178AE"/>
    <w:rsid w:val="0091793D"/>
    <w:rsid w:val="00917E3A"/>
    <w:rsid w:val="00921046"/>
    <w:rsid w:val="009210B0"/>
    <w:rsid w:val="009219AF"/>
    <w:rsid w:val="0092203F"/>
    <w:rsid w:val="0092226E"/>
    <w:rsid w:val="00922815"/>
    <w:rsid w:val="00922B43"/>
    <w:rsid w:val="00922D57"/>
    <w:rsid w:val="00922F31"/>
    <w:rsid w:val="009231B8"/>
    <w:rsid w:val="00924E4D"/>
    <w:rsid w:val="00925304"/>
    <w:rsid w:val="00926FBE"/>
    <w:rsid w:val="00927C61"/>
    <w:rsid w:val="0093014F"/>
    <w:rsid w:val="00930FD0"/>
    <w:rsid w:val="00931745"/>
    <w:rsid w:val="0093219D"/>
    <w:rsid w:val="009321B2"/>
    <w:rsid w:val="0093331F"/>
    <w:rsid w:val="0093332C"/>
    <w:rsid w:val="00934D15"/>
    <w:rsid w:val="009363B1"/>
    <w:rsid w:val="00936475"/>
    <w:rsid w:val="00937C74"/>
    <w:rsid w:val="00940178"/>
    <w:rsid w:val="009417D6"/>
    <w:rsid w:val="00941C78"/>
    <w:rsid w:val="00942096"/>
    <w:rsid w:val="0094391F"/>
    <w:rsid w:val="00943CDB"/>
    <w:rsid w:val="00944FB1"/>
    <w:rsid w:val="00945107"/>
    <w:rsid w:val="0094519B"/>
    <w:rsid w:val="009452B8"/>
    <w:rsid w:val="00945751"/>
    <w:rsid w:val="00947B11"/>
    <w:rsid w:val="00947F4A"/>
    <w:rsid w:val="00951476"/>
    <w:rsid w:val="00953628"/>
    <w:rsid w:val="009551AD"/>
    <w:rsid w:val="009553D8"/>
    <w:rsid w:val="00955805"/>
    <w:rsid w:val="00956122"/>
    <w:rsid w:val="009575E0"/>
    <w:rsid w:val="00957916"/>
    <w:rsid w:val="00957A34"/>
    <w:rsid w:val="00957D08"/>
    <w:rsid w:val="00957E8B"/>
    <w:rsid w:val="0096035D"/>
    <w:rsid w:val="00960E19"/>
    <w:rsid w:val="00961036"/>
    <w:rsid w:val="009615F7"/>
    <w:rsid w:val="009617A3"/>
    <w:rsid w:val="009637DB"/>
    <w:rsid w:val="009657DB"/>
    <w:rsid w:val="0096653D"/>
    <w:rsid w:val="00966710"/>
    <w:rsid w:val="00966CF2"/>
    <w:rsid w:val="0096727A"/>
    <w:rsid w:val="00967341"/>
    <w:rsid w:val="00971E43"/>
    <w:rsid w:val="00973B28"/>
    <w:rsid w:val="00973C21"/>
    <w:rsid w:val="00975BB1"/>
    <w:rsid w:val="00975D7B"/>
    <w:rsid w:val="0097646A"/>
    <w:rsid w:val="00976D2F"/>
    <w:rsid w:val="00976E94"/>
    <w:rsid w:val="00976F30"/>
    <w:rsid w:val="00980740"/>
    <w:rsid w:val="00980A65"/>
    <w:rsid w:val="00982F89"/>
    <w:rsid w:val="0098544F"/>
    <w:rsid w:val="009855A2"/>
    <w:rsid w:val="00986B57"/>
    <w:rsid w:val="00987900"/>
    <w:rsid w:val="009913D6"/>
    <w:rsid w:val="009918C6"/>
    <w:rsid w:val="00991A65"/>
    <w:rsid w:val="009922BA"/>
    <w:rsid w:val="00992AA1"/>
    <w:rsid w:val="009944C8"/>
    <w:rsid w:val="00994F04"/>
    <w:rsid w:val="00995091"/>
    <w:rsid w:val="009955A3"/>
    <w:rsid w:val="00995D17"/>
    <w:rsid w:val="00995D18"/>
    <w:rsid w:val="009975C0"/>
    <w:rsid w:val="009976FC"/>
    <w:rsid w:val="009A060F"/>
    <w:rsid w:val="009A0C68"/>
    <w:rsid w:val="009A186A"/>
    <w:rsid w:val="009A29DE"/>
    <w:rsid w:val="009A2DDF"/>
    <w:rsid w:val="009A36E6"/>
    <w:rsid w:val="009A4210"/>
    <w:rsid w:val="009A5241"/>
    <w:rsid w:val="009A5277"/>
    <w:rsid w:val="009A5487"/>
    <w:rsid w:val="009A635C"/>
    <w:rsid w:val="009A75E0"/>
    <w:rsid w:val="009A7CC6"/>
    <w:rsid w:val="009B0772"/>
    <w:rsid w:val="009B0C51"/>
    <w:rsid w:val="009B17ED"/>
    <w:rsid w:val="009B2C6B"/>
    <w:rsid w:val="009B2E4F"/>
    <w:rsid w:val="009B2F77"/>
    <w:rsid w:val="009B36CA"/>
    <w:rsid w:val="009B3C58"/>
    <w:rsid w:val="009B405C"/>
    <w:rsid w:val="009B42CA"/>
    <w:rsid w:val="009B5006"/>
    <w:rsid w:val="009B5537"/>
    <w:rsid w:val="009B5903"/>
    <w:rsid w:val="009B5B07"/>
    <w:rsid w:val="009B5D4B"/>
    <w:rsid w:val="009B6141"/>
    <w:rsid w:val="009B63C5"/>
    <w:rsid w:val="009B65B2"/>
    <w:rsid w:val="009B66C9"/>
    <w:rsid w:val="009B6721"/>
    <w:rsid w:val="009B6D8A"/>
    <w:rsid w:val="009B726B"/>
    <w:rsid w:val="009B76E9"/>
    <w:rsid w:val="009B7743"/>
    <w:rsid w:val="009B7A04"/>
    <w:rsid w:val="009B7AF1"/>
    <w:rsid w:val="009C047A"/>
    <w:rsid w:val="009C091D"/>
    <w:rsid w:val="009C0A9C"/>
    <w:rsid w:val="009C0EF5"/>
    <w:rsid w:val="009C0EFE"/>
    <w:rsid w:val="009C1378"/>
    <w:rsid w:val="009C1C9B"/>
    <w:rsid w:val="009C2C5D"/>
    <w:rsid w:val="009C2F09"/>
    <w:rsid w:val="009C2F43"/>
    <w:rsid w:val="009C32A9"/>
    <w:rsid w:val="009C3DDC"/>
    <w:rsid w:val="009C4FFE"/>
    <w:rsid w:val="009C5BBF"/>
    <w:rsid w:val="009C64BC"/>
    <w:rsid w:val="009C6737"/>
    <w:rsid w:val="009C6796"/>
    <w:rsid w:val="009C69D3"/>
    <w:rsid w:val="009C71E0"/>
    <w:rsid w:val="009C7399"/>
    <w:rsid w:val="009C7D0D"/>
    <w:rsid w:val="009D0B19"/>
    <w:rsid w:val="009D0F81"/>
    <w:rsid w:val="009D17F3"/>
    <w:rsid w:val="009D2C4D"/>
    <w:rsid w:val="009D301F"/>
    <w:rsid w:val="009D3022"/>
    <w:rsid w:val="009D3053"/>
    <w:rsid w:val="009D418C"/>
    <w:rsid w:val="009D4FB1"/>
    <w:rsid w:val="009D6470"/>
    <w:rsid w:val="009D78DF"/>
    <w:rsid w:val="009E05D1"/>
    <w:rsid w:val="009E0EB2"/>
    <w:rsid w:val="009E199B"/>
    <w:rsid w:val="009E2D76"/>
    <w:rsid w:val="009E2F0C"/>
    <w:rsid w:val="009E3619"/>
    <w:rsid w:val="009E3934"/>
    <w:rsid w:val="009E3DCF"/>
    <w:rsid w:val="009E4C08"/>
    <w:rsid w:val="009E62DB"/>
    <w:rsid w:val="009E6575"/>
    <w:rsid w:val="009E69B8"/>
    <w:rsid w:val="009E74F6"/>
    <w:rsid w:val="009E79EE"/>
    <w:rsid w:val="009E7B7D"/>
    <w:rsid w:val="009F060B"/>
    <w:rsid w:val="009F0ADF"/>
    <w:rsid w:val="009F32C2"/>
    <w:rsid w:val="009F4490"/>
    <w:rsid w:val="009F4C5C"/>
    <w:rsid w:val="009F563F"/>
    <w:rsid w:val="009F5EF1"/>
    <w:rsid w:val="009F6922"/>
    <w:rsid w:val="009F6AA1"/>
    <w:rsid w:val="009F7ACD"/>
    <w:rsid w:val="00A000D1"/>
    <w:rsid w:val="00A001D7"/>
    <w:rsid w:val="00A00ADB"/>
    <w:rsid w:val="00A00B71"/>
    <w:rsid w:val="00A00D6D"/>
    <w:rsid w:val="00A01830"/>
    <w:rsid w:val="00A01A0A"/>
    <w:rsid w:val="00A0249B"/>
    <w:rsid w:val="00A03DE1"/>
    <w:rsid w:val="00A0443B"/>
    <w:rsid w:val="00A056A5"/>
    <w:rsid w:val="00A05FAF"/>
    <w:rsid w:val="00A06442"/>
    <w:rsid w:val="00A065C9"/>
    <w:rsid w:val="00A0797F"/>
    <w:rsid w:val="00A07F21"/>
    <w:rsid w:val="00A1057C"/>
    <w:rsid w:val="00A10EE4"/>
    <w:rsid w:val="00A11CB0"/>
    <w:rsid w:val="00A129B0"/>
    <w:rsid w:val="00A130F6"/>
    <w:rsid w:val="00A13406"/>
    <w:rsid w:val="00A13566"/>
    <w:rsid w:val="00A1399C"/>
    <w:rsid w:val="00A13B16"/>
    <w:rsid w:val="00A13CFE"/>
    <w:rsid w:val="00A14920"/>
    <w:rsid w:val="00A14F64"/>
    <w:rsid w:val="00A14F99"/>
    <w:rsid w:val="00A15466"/>
    <w:rsid w:val="00A15577"/>
    <w:rsid w:val="00A156F9"/>
    <w:rsid w:val="00A172FE"/>
    <w:rsid w:val="00A1753C"/>
    <w:rsid w:val="00A205E9"/>
    <w:rsid w:val="00A20F17"/>
    <w:rsid w:val="00A2128A"/>
    <w:rsid w:val="00A213EB"/>
    <w:rsid w:val="00A215CC"/>
    <w:rsid w:val="00A21ADE"/>
    <w:rsid w:val="00A21F51"/>
    <w:rsid w:val="00A22B80"/>
    <w:rsid w:val="00A2320F"/>
    <w:rsid w:val="00A23689"/>
    <w:rsid w:val="00A23AE1"/>
    <w:rsid w:val="00A23B7C"/>
    <w:rsid w:val="00A24331"/>
    <w:rsid w:val="00A24390"/>
    <w:rsid w:val="00A24684"/>
    <w:rsid w:val="00A2478F"/>
    <w:rsid w:val="00A247DD"/>
    <w:rsid w:val="00A25219"/>
    <w:rsid w:val="00A2569C"/>
    <w:rsid w:val="00A25BD4"/>
    <w:rsid w:val="00A25CD2"/>
    <w:rsid w:val="00A25ECB"/>
    <w:rsid w:val="00A26D85"/>
    <w:rsid w:val="00A30083"/>
    <w:rsid w:val="00A30A08"/>
    <w:rsid w:val="00A30E0B"/>
    <w:rsid w:val="00A3157E"/>
    <w:rsid w:val="00A31788"/>
    <w:rsid w:val="00A31C3B"/>
    <w:rsid w:val="00A31F09"/>
    <w:rsid w:val="00A32E7D"/>
    <w:rsid w:val="00A33594"/>
    <w:rsid w:val="00A33D59"/>
    <w:rsid w:val="00A340A9"/>
    <w:rsid w:val="00A3684C"/>
    <w:rsid w:val="00A36C09"/>
    <w:rsid w:val="00A37035"/>
    <w:rsid w:val="00A37228"/>
    <w:rsid w:val="00A37655"/>
    <w:rsid w:val="00A379AB"/>
    <w:rsid w:val="00A4001B"/>
    <w:rsid w:val="00A40294"/>
    <w:rsid w:val="00A41362"/>
    <w:rsid w:val="00A41A2A"/>
    <w:rsid w:val="00A41D4F"/>
    <w:rsid w:val="00A424A8"/>
    <w:rsid w:val="00A42A12"/>
    <w:rsid w:val="00A42F9F"/>
    <w:rsid w:val="00A443C9"/>
    <w:rsid w:val="00A4470F"/>
    <w:rsid w:val="00A451C9"/>
    <w:rsid w:val="00A45780"/>
    <w:rsid w:val="00A4580C"/>
    <w:rsid w:val="00A45898"/>
    <w:rsid w:val="00A45C58"/>
    <w:rsid w:val="00A465A1"/>
    <w:rsid w:val="00A47058"/>
    <w:rsid w:val="00A479D7"/>
    <w:rsid w:val="00A47B0C"/>
    <w:rsid w:val="00A50EDF"/>
    <w:rsid w:val="00A51F2F"/>
    <w:rsid w:val="00A537CF"/>
    <w:rsid w:val="00A53A91"/>
    <w:rsid w:val="00A5609D"/>
    <w:rsid w:val="00A568DF"/>
    <w:rsid w:val="00A56E74"/>
    <w:rsid w:val="00A56F9D"/>
    <w:rsid w:val="00A57109"/>
    <w:rsid w:val="00A5785D"/>
    <w:rsid w:val="00A57F56"/>
    <w:rsid w:val="00A6264E"/>
    <w:rsid w:val="00A6281D"/>
    <w:rsid w:val="00A6335D"/>
    <w:rsid w:val="00A633E3"/>
    <w:rsid w:val="00A65162"/>
    <w:rsid w:val="00A652AB"/>
    <w:rsid w:val="00A661FA"/>
    <w:rsid w:val="00A66419"/>
    <w:rsid w:val="00A665BA"/>
    <w:rsid w:val="00A66E2D"/>
    <w:rsid w:val="00A673C3"/>
    <w:rsid w:val="00A6796F"/>
    <w:rsid w:val="00A67DF9"/>
    <w:rsid w:val="00A709E5"/>
    <w:rsid w:val="00A70D4D"/>
    <w:rsid w:val="00A71AF9"/>
    <w:rsid w:val="00A723C7"/>
    <w:rsid w:val="00A729EF"/>
    <w:rsid w:val="00A73159"/>
    <w:rsid w:val="00A7372F"/>
    <w:rsid w:val="00A742D7"/>
    <w:rsid w:val="00A7497B"/>
    <w:rsid w:val="00A7595B"/>
    <w:rsid w:val="00A75E90"/>
    <w:rsid w:val="00A76028"/>
    <w:rsid w:val="00A76214"/>
    <w:rsid w:val="00A76874"/>
    <w:rsid w:val="00A76D37"/>
    <w:rsid w:val="00A775D3"/>
    <w:rsid w:val="00A7765B"/>
    <w:rsid w:val="00A77C04"/>
    <w:rsid w:val="00A805EA"/>
    <w:rsid w:val="00A80788"/>
    <w:rsid w:val="00A81A70"/>
    <w:rsid w:val="00A82543"/>
    <w:rsid w:val="00A8288A"/>
    <w:rsid w:val="00A82AF7"/>
    <w:rsid w:val="00A833F0"/>
    <w:rsid w:val="00A83A09"/>
    <w:rsid w:val="00A83B00"/>
    <w:rsid w:val="00A84021"/>
    <w:rsid w:val="00A84CCB"/>
    <w:rsid w:val="00A85148"/>
    <w:rsid w:val="00A85BA0"/>
    <w:rsid w:val="00A85E73"/>
    <w:rsid w:val="00A9136B"/>
    <w:rsid w:val="00A914E0"/>
    <w:rsid w:val="00A91D5A"/>
    <w:rsid w:val="00A9208B"/>
    <w:rsid w:val="00A934C1"/>
    <w:rsid w:val="00A93593"/>
    <w:rsid w:val="00A94D0F"/>
    <w:rsid w:val="00A95739"/>
    <w:rsid w:val="00A9612E"/>
    <w:rsid w:val="00A972BD"/>
    <w:rsid w:val="00A972D8"/>
    <w:rsid w:val="00A9789D"/>
    <w:rsid w:val="00AA027F"/>
    <w:rsid w:val="00AA033C"/>
    <w:rsid w:val="00AA10B5"/>
    <w:rsid w:val="00AA19C1"/>
    <w:rsid w:val="00AA2397"/>
    <w:rsid w:val="00AA316B"/>
    <w:rsid w:val="00AA34B5"/>
    <w:rsid w:val="00AA357C"/>
    <w:rsid w:val="00AA3E9A"/>
    <w:rsid w:val="00AA4028"/>
    <w:rsid w:val="00AA5256"/>
    <w:rsid w:val="00AA5257"/>
    <w:rsid w:val="00AA5467"/>
    <w:rsid w:val="00AA64F0"/>
    <w:rsid w:val="00AA7226"/>
    <w:rsid w:val="00AA758C"/>
    <w:rsid w:val="00AA7695"/>
    <w:rsid w:val="00AA784E"/>
    <w:rsid w:val="00AA7FA0"/>
    <w:rsid w:val="00AA7FB5"/>
    <w:rsid w:val="00AB0DA5"/>
    <w:rsid w:val="00AB1069"/>
    <w:rsid w:val="00AB1C1A"/>
    <w:rsid w:val="00AB2568"/>
    <w:rsid w:val="00AB2660"/>
    <w:rsid w:val="00AB2AD0"/>
    <w:rsid w:val="00AB2B4D"/>
    <w:rsid w:val="00AB4DDF"/>
    <w:rsid w:val="00AB52BA"/>
    <w:rsid w:val="00AB54FF"/>
    <w:rsid w:val="00AB574F"/>
    <w:rsid w:val="00AB5E9F"/>
    <w:rsid w:val="00AB7A53"/>
    <w:rsid w:val="00AC09A0"/>
    <w:rsid w:val="00AC0ABD"/>
    <w:rsid w:val="00AC24D5"/>
    <w:rsid w:val="00AC2552"/>
    <w:rsid w:val="00AC3793"/>
    <w:rsid w:val="00AC56EC"/>
    <w:rsid w:val="00AC582E"/>
    <w:rsid w:val="00AC5902"/>
    <w:rsid w:val="00AC5985"/>
    <w:rsid w:val="00AC59DE"/>
    <w:rsid w:val="00AC5B73"/>
    <w:rsid w:val="00AC6B6B"/>
    <w:rsid w:val="00AD0060"/>
    <w:rsid w:val="00AD106B"/>
    <w:rsid w:val="00AD1747"/>
    <w:rsid w:val="00AD18B9"/>
    <w:rsid w:val="00AD19BD"/>
    <w:rsid w:val="00AD1FD4"/>
    <w:rsid w:val="00AD27A9"/>
    <w:rsid w:val="00AD28F6"/>
    <w:rsid w:val="00AD2D02"/>
    <w:rsid w:val="00AD3A49"/>
    <w:rsid w:val="00AD3F62"/>
    <w:rsid w:val="00AD6351"/>
    <w:rsid w:val="00AE0890"/>
    <w:rsid w:val="00AE1CE3"/>
    <w:rsid w:val="00AE1E71"/>
    <w:rsid w:val="00AE2CD6"/>
    <w:rsid w:val="00AE3B76"/>
    <w:rsid w:val="00AE3D16"/>
    <w:rsid w:val="00AE42C2"/>
    <w:rsid w:val="00AE482B"/>
    <w:rsid w:val="00AE4B38"/>
    <w:rsid w:val="00AE4C43"/>
    <w:rsid w:val="00AE4E42"/>
    <w:rsid w:val="00AE59BC"/>
    <w:rsid w:val="00AE5F2F"/>
    <w:rsid w:val="00AE5F74"/>
    <w:rsid w:val="00AE703D"/>
    <w:rsid w:val="00AE7CCD"/>
    <w:rsid w:val="00AE7F3D"/>
    <w:rsid w:val="00AF1617"/>
    <w:rsid w:val="00AF1CDB"/>
    <w:rsid w:val="00AF1DA3"/>
    <w:rsid w:val="00AF3253"/>
    <w:rsid w:val="00AF3805"/>
    <w:rsid w:val="00AF3B2C"/>
    <w:rsid w:val="00AF3E5E"/>
    <w:rsid w:val="00AF4EED"/>
    <w:rsid w:val="00AF546C"/>
    <w:rsid w:val="00AF5D03"/>
    <w:rsid w:val="00AF603A"/>
    <w:rsid w:val="00AF631A"/>
    <w:rsid w:val="00AF6707"/>
    <w:rsid w:val="00AF68E2"/>
    <w:rsid w:val="00AF69EA"/>
    <w:rsid w:val="00AF75E6"/>
    <w:rsid w:val="00B008EE"/>
    <w:rsid w:val="00B0127B"/>
    <w:rsid w:val="00B01578"/>
    <w:rsid w:val="00B02209"/>
    <w:rsid w:val="00B02349"/>
    <w:rsid w:val="00B02432"/>
    <w:rsid w:val="00B0271C"/>
    <w:rsid w:val="00B03255"/>
    <w:rsid w:val="00B0398C"/>
    <w:rsid w:val="00B0498A"/>
    <w:rsid w:val="00B04B82"/>
    <w:rsid w:val="00B05309"/>
    <w:rsid w:val="00B05CE9"/>
    <w:rsid w:val="00B05D89"/>
    <w:rsid w:val="00B06592"/>
    <w:rsid w:val="00B0682A"/>
    <w:rsid w:val="00B0689A"/>
    <w:rsid w:val="00B07038"/>
    <w:rsid w:val="00B079C4"/>
    <w:rsid w:val="00B07AA2"/>
    <w:rsid w:val="00B07EAF"/>
    <w:rsid w:val="00B10AEA"/>
    <w:rsid w:val="00B10D4A"/>
    <w:rsid w:val="00B1184C"/>
    <w:rsid w:val="00B118DC"/>
    <w:rsid w:val="00B11C8D"/>
    <w:rsid w:val="00B12099"/>
    <w:rsid w:val="00B12716"/>
    <w:rsid w:val="00B13EF3"/>
    <w:rsid w:val="00B14C8D"/>
    <w:rsid w:val="00B16B8E"/>
    <w:rsid w:val="00B173A7"/>
    <w:rsid w:val="00B17571"/>
    <w:rsid w:val="00B22817"/>
    <w:rsid w:val="00B232C0"/>
    <w:rsid w:val="00B23A9F"/>
    <w:rsid w:val="00B24251"/>
    <w:rsid w:val="00B24756"/>
    <w:rsid w:val="00B25A67"/>
    <w:rsid w:val="00B25FA3"/>
    <w:rsid w:val="00B260E6"/>
    <w:rsid w:val="00B26F6D"/>
    <w:rsid w:val="00B27E2F"/>
    <w:rsid w:val="00B30320"/>
    <w:rsid w:val="00B30453"/>
    <w:rsid w:val="00B30977"/>
    <w:rsid w:val="00B3099B"/>
    <w:rsid w:val="00B30A1A"/>
    <w:rsid w:val="00B311EA"/>
    <w:rsid w:val="00B3145E"/>
    <w:rsid w:val="00B3252F"/>
    <w:rsid w:val="00B330F0"/>
    <w:rsid w:val="00B33C9A"/>
    <w:rsid w:val="00B3459C"/>
    <w:rsid w:val="00B34755"/>
    <w:rsid w:val="00B36361"/>
    <w:rsid w:val="00B36484"/>
    <w:rsid w:val="00B40B9D"/>
    <w:rsid w:val="00B40DF5"/>
    <w:rsid w:val="00B4127B"/>
    <w:rsid w:val="00B41307"/>
    <w:rsid w:val="00B42135"/>
    <w:rsid w:val="00B43134"/>
    <w:rsid w:val="00B43138"/>
    <w:rsid w:val="00B43507"/>
    <w:rsid w:val="00B437AB"/>
    <w:rsid w:val="00B4415F"/>
    <w:rsid w:val="00B44A85"/>
    <w:rsid w:val="00B455DD"/>
    <w:rsid w:val="00B46F9C"/>
    <w:rsid w:val="00B47F30"/>
    <w:rsid w:val="00B47FDE"/>
    <w:rsid w:val="00B50255"/>
    <w:rsid w:val="00B50376"/>
    <w:rsid w:val="00B5071C"/>
    <w:rsid w:val="00B513A6"/>
    <w:rsid w:val="00B51897"/>
    <w:rsid w:val="00B522B4"/>
    <w:rsid w:val="00B5256C"/>
    <w:rsid w:val="00B52D29"/>
    <w:rsid w:val="00B53682"/>
    <w:rsid w:val="00B53AFA"/>
    <w:rsid w:val="00B5426D"/>
    <w:rsid w:val="00B55AB2"/>
    <w:rsid w:val="00B55ACA"/>
    <w:rsid w:val="00B55E7F"/>
    <w:rsid w:val="00B56226"/>
    <w:rsid w:val="00B56304"/>
    <w:rsid w:val="00B56ACD"/>
    <w:rsid w:val="00B576F8"/>
    <w:rsid w:val="00B57B22"/>
    <w:rsid w:val="00B57E4A"/>
    <w:rsid w:val="00B57F7D"/>
    <w:rsid w:val="00B61903"/>
    <w:rsid w:val="00B61C71"/>
    <w:rsid w:val="00B63674"/>
    <w:rsid w:val="00B64679"/>
    <w:rsid w:val="00B648A1"/>
    <w:rsid w:val="00B64A58"/>
    <w:rsid w:val="00B6560E"/>
    <w:rsid w:val="00B65A28"/>
    <w:rsid w:val="00B65AB2"/>
    <w:rsid w:val="00B669EA"/>
    <w:rsid w:val="00B66F2D"/>
    <w:rsid w:val="00B70705"/>
    <w:rsid w:val="00B70D20"/>
    <w:rsid w:val="00B7150B"/>
    <w:rsid w:val="00B722B8"/>
    <w:rsid w:val="00B72939"/>
    <w:rsid w:val="00B73911"/>
    <w:rsid w:val="00B73CF9"/>
    <w:rsid w:val="00B73EA4"/>
    <w:rsid w:val="00B73FFE"/>
    <w:rsid w:val="00B74EF0"/>
    <w:rsid w:val="00B74FC1"/>
    <w:rsid w:val="00B751FA"/>
    <w:rsid w:val="00B765E9"/>
    <w:rsid w:val="00B76982"/>
    <w:rsid w:val="00B777BB"/>
    <w:rsid w:val="00B80151"/>
    <w:rsid w:val="00B80B01"/>
    <w:rsid w:val="00B80CED"/>
    <w:rsid w:val="00B8104E"/>
    <w:rsid w:val="00B8136A"/>
    <w:rsid w:val="00B818FC"/>
    <w:rsid w:val="00B82558"/>
    <w:rsid w:val="00B83A59"/>
    <w:rsid w:val="00B843EE"/>
    <w:rsid w:val="00B84B54"/>
    <w:rsid w:val="00B85D2C"/>
    <w:rsid w:val="00B90357"/>
    <w:rsid w:val="00B90FD1"/>
    <w:rsid w:val="00B91261"/>
    <w:rsid w:val="00B91440"/>
    <w:rsid w:val="00B91B7E"/>
    <w:rsid w:val="00B91F87"/>
    <w:rsid w:val="00B92040"/>
    <w:rsid w:val="00B921BE"/>
    <w:rsid w:val="00B93176"/>
    <w:rsid w:val="00B9353E"/>
    <w:rsid w:val="00B940C7"/>
    <w:rsid w:val="00B940D3"/>
    <w:rsid w:val="00B94448"/>
    <w:rsid w:val="00B94C28"/>
    <w:rsid w:val="00B95697"/>
    <w:rsid w:val="00BA02B4"/>
    <w:rsid w:val="00BA0411"/>
    <w:rsid w:val="00BA0504"/>
    <w:rsid w:val="00BA06B7"/>
    <w:rsid w:val="00BA0A9A"/>
    <w:rsid w:val="00BA0E4A"/>
    <w:rsid w:val="00BA0EDD"/>
    <w:rsid w:val="00BA102F"/>
    <w:rsid w:val="00BA16DB"/>
    <w:rsid w:val="00BA1FCD"/>
    <w:rsid w:val="00BA2461"/>
    <w:rsid w:val="00BA365A"/>
    <w:rsid w:val="00BA3DB1"/>
    <w:rsid w:val="00BA4556"/>
    <w:rsid w:val="00BA4A1B"/>
    <w:rsid w:val="00BA58ED"/>
    <w:rsid w:val="00BA5BFF"/>
    <w:rsid w:val="00BA6804"/>
    <w:rsid w:val="00BB0279"/>
    <w:rsid w:val="00BB04BF"/>
    <w:rsid w:val="00BB074B"/>
    <w:rsid w:val="00BB0EAA"/>
    <w:rsid w:val="00BB2FB9"/>
    <w:rsid w:val="00BB32A0"/>
    <w:rsid w:val="00BB383A"/>
    <w:rsid w:val="00BB40CE"/>
    <w:rsid w:val="00BB40EC"/>
    <w:rsid w:val="00BB4B3F"/>
    <w:rsid w:val="00BB5318"/>
    <w:rsid w:val="00BB568F"/>
    <w:rsid w:val="00BB6470"/>
    <w:rsid w:val="00BB6F29"/>
    <w:rsid w:val="00BB6F98"/>
    <w:rsid w:val="00BB6FE3"/>
    <w:rsid w:val="00BB72D5"/>
    <w:rsid w:val="00BC06BC"/>
    <w:rsid w:val="00BC08A8"/>
    <w:rsid w:val="00BC0B1D"/>
    <w:rsid w:val="00BC0F30"/>
    <w:rsid w:val="00BC137D"/>
    <w:rsid w:val="00BC207D"/>
    <w:rsid w:val="00BC31F3"/>
    <w:rsid w:val="00BC33B0"/>
    <w:rsid w:val="00BC3AD3"/>
    <w:rsid w:val="00BC4480"/>
    <w:rsid w:val="00BC484A"/>
    <w:rsid w:val="00BC67BC"/>
    <w:rsid w:val="00BD1A1E"/>
    <w:rsid w:val="00BD25FB"/>
    <w:rsid w:val="00BD2B0A"/>
    <w:rsid w:val="00BD3011"/>
    <w:rsid w:val="00BD360F"/>
    <w:rsid w:val="00BD38FA"/>
    <w:rsid w:val="00BD3CDB"/>
    <w:rsid w:val="00BD4BD3"/>
    <w:rsid w:val="00BD5461"/>
    <w:rsid w:val="00BD5EF7"/>
    <w:rsid w:val="00BD6538"/>
    <w:rsid w:val="00BD6CFD"/>
    <w:rsid w:val="00BD7C4F"/>
    <w:rsid w:val="00BD7CAA"/>
    <w:rsid w:val="00BE188D"/>
    <w:rsid w:val="00BE18B0"/>
    <w:rsid w:val="00BE2E2E"/>
    <w:rsid w:val="00BE33D8"/>
    <w:rsid w:val="00BE441A"/>
    <w:rsid w:val="00BE590E"/>
    <w:rsid w:val="00BE6168"/>
    <w:rsid w:val="00BE6AA5"/>
    <w:rsid w:val="00BE6D16"/>
    <w:rsid w:val="00BE7004"/>
    <w:rsid w:val="00BE75FC"/>
    <w:rsid w:val="00BE7F89"/>
    <w:rsid w:val="00BF0061"/>
    <w:rsid w:val="00BF1124"/>
    <w:rsid w:val="00BF25D2"/>
    <w:rsid w:val="00BF327B"/>
    <w:rsid w:val="00BF32E1"/>
    <w:rsid w:val="00BF3534"/>
    <w:rsid w:val="00BF391E"/>
    <w:rsid w:val="00BF39A0"/>
    <w:rsid w:val="00BF5DCB"/>
    <w:rsid w:val="00BF6FFA"/>
    <w:rsid w:val="00BF795D"/>
    <w:rsid w:val="00C00982"/>
    <w:rsid w:val="00C00A56"/>
    <w:rsid w:val="00C00A75"/>
    <w:rsid w:val="00C00D8C"/>
    <w:rsid w:val="00C013A8"/>
    <w:rsid w:val="00C0188E"/>
    <w:rsid w:val="00C02174"/>
    <w:rsid w:val="00C02297"/>
    <w:rsid w:val="00C023A1"/>
    <w:rsid w:val="00C02CA1"/>
    <w:rsid w:val="00C0391E"/>
    <w:rsid w:val="00C04609"/>
    <w:rsid w:val="00C05AE7"/>
    <w:rsid w:val="00C06A97"/>
    <w:rsid w:val="00C06FE3"/>
    <w:rsid w:val="00C07753"/>
    <w:rsid w:val="00C078A5"/>
    <w:rsid w:val="00C078F8"/>
    <w:rsid w:val="00C10CDB"/>
    <w:rsid w:val="00C10FEC"/>
    <w:rsid w:val="00C11CEA"/>
    <w:rsid w:val="00C11FD5"/>
    <w:rsid w:val="00C11FED"/>
    <w:rsid w:val="00C1439C"/>
    <w:rsid w:val="00C146E3"/>
    <w:rsid w:val="00C147ED"/>
    <w:rsid w:val="00C153E7"/>
    <w:rsid w:val="00C154FD"/>
    <w:rsid w:val="00C15755"/>
    <w:rsid w:val="00C1580F"/>
    <w:rsid w:val="00C1631A"/>
    <w:rsid w:val="00C165A4"/>
    <w:rsid w:val="00C1781A"/>
    <w:rsid w:val="00C17843"/>
    <w:rsid w:val="00C17BA2"/>
    <w:rsid w:val="00C210EA"/>
    <w:rsid w:val="00C21150"/>
    <w:rsid w:val="00C21304"/>
    <w:rsid w:val="00C21861"/>
    <w:rsid w:val="00C23261"/>
    <w:rsid w:val="00C24AAF"/>
    <w:rsid w:val="00C25341"/>
    <w:rsid w:val="00C255EB"/>
    <w:rsid w:val="00C26824"/>
    <w:rsid w:val="00C26CA0"/>
    <w:rsid w:val="00C27B4E"/>
    <w:rsid w:val="00C30548"/>
    <w:rsid w:val="00C308F0"/>
    <w:rsid w:val="00C31D3D"/>
    <w:rsid w:val="00C3294F"/>
    <w:rsid w:val="00C329AE"/>
    <w:rsid w:val="00C33A44"/>
    <w:rsid w:val="00C33DCD"/>
    <w:rsid w:val="00C342B7"/>
    <w:rsid w:val="00C34556"/>
    <w:rsid w:val="00C35F51"/>
    <w:rsid w:val="00C360D4"/>
    <w:rsid w:val="00C36531"/>
    <w:rsid w:val="00C376EA"/>
    <w:rsid w:val="00C37880"/>
    <w:rsid w:val="00C3788A"/>
    <w:rsid w:val="00C37D93"/>
    <w:rsid w:val="00C40E52"/>
    <w:rsid w:val="00C41955"/>
    <w:rsid w:val="00C41DE3"/>
    <w:rsid w:val="00C41E1D"/>
    <w:rsid w:val="00C41E2B"/>
    <w:rsid w:val="00C42840"/>
    <w:rsid w:val="00C42AB1"/>
    <w:rsid w:val="00C42B17"/>
    <w:rsid w:val="00C43354"/>
    <w:rsid w:val="00C446AA"/>
    <w:rsid w:val="00C45216"/>
    <w:rsid w:val="00C4563F"/>
    <w:rsid w:val="00C45C5C"/>
    <w:rsid w:val="00C4688C"/>
    <w:rsid w:val="00C47759"/>
    <w:rsid w:val="00C47B95"/>
    <w:rsid w:val="00C47CD3"/>
    <w:rsid w:val="00C50009"/>
    <w:rsid w:val="00C50182"/>
    <w:rsid w:val="00C50550"/>
    <w:rsid w:val="00C5059B"/>
    <w:rsid w:val="00C51F54"/>
    <w:rsid w:val="00C52554"/>
    <w:rsid w:val="00C528E9"/>
    <w:rsid w:val="00C52A29"/>
    <w:rsid w:val="00C52A4F"/>
    <w:rsid w:val="00C52F7B"/>
    <w:rsid w:val="00C52FFC"/>
    <w:rsid w:val="00C5327B"/>
    <w:rsid w:val="00C54E79"/>
    <w:rsid w:val="00C5542F"/>
    <w:rsid w:val="00C554B6"/>
    <w:rsid w:val="00C55776"/>
    <w:rsid w:val="00C55AC0"/>
    <w:rsid w:val="00C560A2"/>
    <w:rsid w:val="00C564F6"/>
    <w:rsid w:val="00C565B8"/>
    <w:rsid w:val="00C56EE9"/>
    <w:rsid w:val="00C56F7F"/>
    <w:rsid w:val="00C573EC"/>
    <w:rsid w:val="00C57D76"/>
    <w:rsid w:val="00C600CA"/>
    <w:rsid w:val="00C608EF"/>
    <w:rsid w:val="00C61EE8"/>
    <w:rsid w:val="00C61F9E"/>
    <w:rsid w:val="00C623B0"/>
    <w:rsid w:val="00C62401"/>
    <w:rsid w:val="00C628E6"/>
    <w:rsid w:val="00C63255"/>
    <w:rsid w:val="00C6384B"/>
    <w:rsid w:val="00C63C43"/>
    <w:rsid w:val="00C6491C"/>
    <w:rsid w:val="00C657A0"/>
    <w:rsid w:val="00C6680B"/>
    <w:rsid w:val="00C66A21"/>
    <w:rsid w:val="00C66AF2"/>
    <w:rsid w:val="00C67449"/>
    <w:rsid w:val="00C70431"/>
    <w:rsid w:val="00C70DE1"/>
    <w:rsid w:val="00C71066"/>
    <w:rsid w:val="00C73486"/>
    <w:rsid w:val="00C7350A"/>
    <w:rsid w:val="00C73E97"/>
    <w:rsid w:val="00C74352"/>
    <w:rsid w:val="00C7533E"/>
    <w:rsid w:val="00C75452"/>
    <w:rsid w:val="00C7547A"/>
    <w:rsid w:val="00C755F6"/>
    <w:rsid w:val="00C75AC8"/>
    <w:rsid w:val="00C75BFD"/>
    <w:rsid w:val="00C76FB8"/>
    <w:rsid w:val="00C776C0"/>
    <w:rsid w:val="00C80667"/>
    <w:rsid w:val="00C81696"/>
    <w:rsid w:val="00C81B67"/>
    <w:rsid w:val="00C82454"/>
    <w:rsid w:val="00C82A03"/>
    <w:rsid w:val="00C82A6B"/>
    <w:rsid w:val="00C82ABC"/>
    <w:rsid w:val="00C82CC0"/>
    <w:rsid w:val="00C82F7C"/>
    <w:rsid w:val="00C831A2"/>
    <w:rsid w:val="00C83574"/>
    <w:rsid w:val="00C83633"/>
    <w:rsid w:val="00C8384C"/>
    <w:rsid w:val="00C83AC5"/>
    <w:rsid w:val="00C85176"/>
    <w:rsid w:val="00C85F3A"/>
    <w:rsid w:val="00C86580"/>
    <w:rsid w:val="00C87104"/>
    <w:rsid w:val="00C87DE4"/>
    <w:rsid w:val="00C87E2E"/>
    <w:rsid w:val="00C90636"/>
    <w:rsid w:val="00C908B6"/>
    <w:rsid w:val="00C90EB6"/>
    <w:rsid w:val="00C91BA6"/>
    <w:rsid w:val="00C91F20"/>
    <w:rsid w:val="00C92513"/>
    <w:rsid w:val="00C9400E"/>
    <w:rsid w:val="00C951AD"/>
    <w:rsid w:val="00C95EEC"/>
    <w:rsid w:val="00C96521"/>
    <w:rsid w:val="00C96ACE"/>
    <w:rsid w:val="00C9712D"/>
    <w:rsid w:val="00C97711"/>
    <w:rsid w:val="00CA2941"/>
    <w:rsid w:val="00CA2F37"/>
    <w:rsid w:val="00CA4093"/>
    <w:rsid w:val="00CA482B"/>
    <w:rsid w:val="00CA4DFA"/>
    <w:rsid w:val="00CA50ED"/>
    <w:rsid w:val="00CA5148"/>
    <w:rsid w:val="00CA5D90"/>
    <w:rsid w:val="00CA6096"/>
    <w:rsid w:val="00CB031D"/>
    <w:rsid w:val="00CB0ED9"/>
    <w:rsid w:val="00CB1733"/>
    <w:rsid w:val="00CB1A91"/>
    <w:rsid w:val="00CB2B32"/>
    <w:rsid w:val="00CB2FE4"/>
    <w:rsid w:val="00CB4B3C"/>
    <w:rsid w:val="00CB58E2"/>
    <w:rsid w:val="00CB6DD6"/>
    <w:rsid w:val="00CB7E8F"/>
    <w:rsid w:val="00CC00C9"/>
    <w:rsid w:val="00CC30FF"/>
    <w:rsid w:val="00CC3B37"/>
    <w:rsid w:val="00CC408C"/>
    <w:rsid w:val="00CC419C"/>
    <w:rsid w:val="00CC4DD4"/>
    <w:rsid w:val="00CC55DF"/>
    <w:rsid w:val="00CC65F3"/>
    <w:rsid w:val="00CC6D18"/>
    <w:rsid w:val="00CC74FE"/>
    <w:rsid w:val="00CD00BA"/>
    <w:rsid w:val="00CD1039"/>
    <w:rsid w:val="00CD17CD"/>
    <w:rsid w:val="00CD19C7"/>
    <w:rsid w:val="00CD1E12"/>
    <w:rsid w:val="00CD20DA"/>
    <w:rsid w:val="00CD2953"/>
    <w:rsid w:val="00CD370D"/>
    <w:rsid w:val="00CD3A6A"/>
    <w:rsid w:val="00CD3B76"/>
    <w:rsid w:val="00CD485D"/>
    <w:rsid w:val="00CD4978"/>
    <w:rsid w:val="00CD4E3F"/>
    <w:rsid w:val="00CD57F2"/>
    <w:rsid w:val="00CD63EE"/>
    <w:rsid w:val="00CD64CE"/>
    <w:rsid w:val="00CD731F"/>
    <w:rsid w:val="00CD7A87"/>
    <w:rsid w:val="00CE10AD"/>
    <w:rsid w:val="00CE1F88"/>
    <w:rsid w:val="00CE21E6"/>
    <w:rsid w:val="00CE29A0"/>
    <w:rsid w:val="00CE2BD7"/>
    <w:rsid w:val="00CE2DF1"/>
    <w:rsid w:val="00CE3209"/>
    <w:rsid w:val="00CE3DF2"/>
    <w:rsid w:val="00CE43D0"/>
    <w:rsid w:val="00CE4882"/>
    <w:rsid w:val="00CE4EDB"/>
    <w:rsid w:val="00CE5014"/>
    <w:rsid w:val="00CE546C"/>
    <w:rsid w:val="00CE5A30"/>
    <w:rsid w:val="00CE66CA"/>
    <w:rsid w:val="00CE7692"/>
    <w:rsid w:val="00CF057B"/>
    <w:rsid w:val="00CF05B5"/>
    <w:rsid w:val="00CF161C"/>
    <w:rsid w:val="00CF1F28"/>
    <w:rsid w:val="00CF22F2"/>
    <w:rsid w:val="00CF2867"/>
    <w:rsid w:val="00CF29E9"/>
    <w:rsid w:val="00CF2B94"/>
    <w:rsid w:val="00CF2BD4"/>
    <w:rsid w:val="00CF2EE3"/>
    <w:rsid w:val="00CF3575"/>
    <w:rsid w:val="00CF4052"/>
    <w:rsid w:val="00CF4B0F"/>
    <w:rsid w:val="00CF4D66"/>
    <w:rsid w:val="00CF53A6"/>
    <w:rsid w:val="00CF5883"/>
    <w:rsid w:val="00CF7222"/>
    <w:rsid w:val="00CF7989"/>
    <w:rsid w:val="00CF7ED1"/>
    <w:rsid w:val="00D00A4B"/>
    <w:rsid w:val="00D00DB9"/>
    <w:rsid w:val="00D014D1"/>
    <w:rsid w:val="00D01A52"/>
    <w:rsid w:val="00D028C5"/>
    <w:rsid w:val="00D03E15"/>
    <w:rsid w:val="00D0418E"/>
    <w:rsid w:val="00D04452"/>
    <w:rsid w:val="00D045EF"/>
    <w:rsid w:val="00D04A16"/>
    <w:rsid w:val="00D04A51"/>
    <w:rsid w:val="00D04FC1"/>
    <w:rsid w:val="00D051CD"/>
    <w:rsid w:val="00D0564F"/>
    <w:rsid w:val="00D061E4"/>
    <w:rsid w:val="00D06A82"/>
    <w:rsid w:val="00D07678"/>
    <w:rsid w:val="00D07FAE"/>
    <w:rsid w:val="00D1030A"/>
    <w:rsid w:val="00D10B03"/>
    <w:rsid w:val="00D10FE2"/>
    <w:rsid w:val="00D115EE"/>
    <w:rsid w:val="00D11614"/>
    <w:rsid w:val="00D11DDC"/>
    <w:rsid w:val="00D11FDE"/>
    <w:rsid w:val="00D125A0"/>
    <w:rsid w:val="00D12D1E"/>
    <w:rsid w:val="00D14466"/>
    <w:rsid w:val="00D148E0"/>
    <w:rsid w:val="00D15068"/>
    <w:rsid w:val="00D15283"/>
    <w:rsid w:val="00D158A2"/>
    <w:rsid w:val="00D16229"/>
    <w:rsid w:val="00D1664D"/>
    <w:rsid w:val="00D172D6"/>
    <w:rsid w:val="00D2010E"/>
    <w:rsid w:val="00D20148"/>
    <w:rsid w:val="00D20453"/>
    <w:rsid w:val="00D25381"/>
    <w:rsid w:val="00D25E75"/>
    <w:rsid w:val="00D25F8C"/>
    <w:rsid w:val="00D26424"/>
    <w:rsid w:val="00D2794A"/>
    <w:rsid w:val="00D27B5E"/>
    <w:rsid w:val="00D27BA3"/>
    <w:rsid w:val="00D27F06"/>
    <w:rsid w:val="00D3009F"/>
    <w:rsid w:val="00D30830"/>
    <w:rsid w:val="00D30DF1"/>
    <w:rsid w:val="00D310B2"/>
    <w:rsid w:val="00D310E2"/>
    <w:rsid w:val="00D32927"/>
    <w:rsid w:val="00D333A9"/>
    <w:rsid w:val="00D33EDC"/>
    <w:rsid w:val="00D343DE"/>
    <w:rsid w:val="00D34673"/>
    <w:rsid w:val="00D34C20"/>
    <w:rsid w:val="00D34C47"/>
    <w:rsid w:val="00D352FE"/>
    <w:rsid w:val="00D3538F"/>
    <w:rsid w:val="00D356AE"/>
    <w:rsid w:val="00D36482"/>
    <w:rsid w:val="00D36B61"/>
    <w:rsid w:val="00D36F06"/>
    <w:rsid w:val="00D36FA0"/>
    <w:rsid w:val="00D37180"/>
    <w:rsid w:val="00D374BD"/>
    <w:rsid w:val="00D3761B"/>
    <w:rsid w:val="00D37867"/>
    <w:rsid w:val="00D37D52"/>
    <w:rsid w:val="00D4136F"/>
    <w:rsid w:val="00D43575"/>
    <w:rsid w:val="00D435DD"/>
    <w:rsid w:val="00D43BB8"/>
    <w:rsid w:val="00D43C07"/>
    <w:rsid w:val="00D43CDF"/>
    <w:rsid w:val="00D4444F"/>
    <w:rsid w:val="00D446C0"/>
    <w:rsid w:val="00D44D63"/>
    <w:rsid w:val="00D46501"/>
    <w:rsid w:val="00D472E8"/>
    <w:rsid w:val="00D47F98"/>
    <w:rsid w:val="00D50561"/>
    <w:rsid w:val="00D5076F"/>
    <w:rsid w:val="00D508E1"/>
    <w:rsid w:val="00D51895"/>
    <w:rsid w:val="00D51F3A"/>
    <w:rsid w:val="00D52579"/>
    <w:rsid w:val="00D5262D"/>
    <w:rsid w:val="00D526A0"/>
    <w:rsid w:val="00D530D4"/>
    <w:rsid w:val="00D53FC0"/>
    <w:rsid w:val="00D544D2"/>
    <w:rsid w:val="00D54877"/>
    <w:rsid w:val="00D5514D"/>
    <w:rsid w:val="00D56577"/>
    <w:rsid w:val="00D579C7"/>
    <w:rsid w:val="00D57FC9"/>
    <w:rsid w:val="00D601B3"/>
    <w:rsid w:val="00D608C2"/>
    <w:rsid w:val="00D60923"/>
    <w:rsid w:val="00D60B52"/>
    <w:rsid w:val="00D610A8"/>
    <w:rsid w:val="00D613FB"/>
    <w:rsid w:val="00D61B56"/>
    <w:rsid w:val="00D62835"/>
    <w:rsid w:val="00D644FD"/>
    <w:rsid w:val="00D647B8"/>
    <w:rsid w:val="00D652FF"/>
    <w:rsid w:val="00D655A0"/>
    <w:rsid w:val="00D65FDB"/>
    <w:rsid w:val="00D665D5"/>
    <w:rsid w:val="00D66BF6"/>
    <w:rsid w:val="00D67451"/>
    <w:rsid w:val="00D675C3"/>
    <w:rsid w:val="00D71E1B"/>
    <w:rsid w:val="00D7262C"/>
    <w:rsid w:val="00D72ACD"/>
    <w:rsid w:val="00D72EB2"/>
    <w:rsid w:val="00D72FFE"/>
    <w:rsid w:val="00D73AB0"/>
    <w:rsid w:val="00D73D68"/>
    <w:rsid w:val="00D742C9"/>
    <w:rsid w:val="00D743E4"/>
    <w:rsid w:val="00D75568"/>
    <w:rsid w:val="00D75C7A"/>
    <w:rsid w:val="00D76E52"/>
    <w:rsid w:val="00D77E33"/>
    <w:rsid w:val="00D80D56"/>
    <w:rsid w:val="00D80EE0"/>
    <w:rsid w:val="00D813FB"/>
    <w:rsid w:val="00D817A6"/>
    <w:rsid w:val="00D83080"/>
    <w:rsid w:val="00D83702"/>
    <w:rsid w:val="00D83725"/>
    <w:rsid w:val="00D8411D"/>
    <w:rsid w:val="00D847DF"/>
    <w:rsid w:val="00D84DF0"/>
    <w:rsid w:val="00D8547D"/>
    <w:rsid w:val="00D85999"/>
    <w:rsid w:val="00D85F2F"/>
    <w:rsid w:val="00D860B6"/>
    <w:rsid w:val="00D862C5"/>
    <w:rsid w:val="00D86EBA"/>
    <w:rsid w:val="00D902E9"/>
    <w:rsid w:val="00D90393"/>
    <w:rsid w:val="00D9096C"/>
    <w:rsid w:val="00D91493"/>
    <w:rsid w:val="00D925AB"/>
    <w:rsid w:val="00D929E6"/>
    <w:rsid w:val="00D93B78"/>
    <w:rsid w:val="00D93CE3"/>
    <w:rsid w:val="00D93FB8"/>
    <w:rsid w:val="00D9421B"/>
    <w:rsid w:val="00D94366"/>
    <w:rsid w:val="00D94BD5"/>
    <w:rsid w:val="00D95346"/>
    <w:rsid w:val="00D95804"/>
    <w:rsid w:val="00D95A82"/>
    <w:rsid w:val="00D95E00"/>
    <w:rsid w:val="00D95F11"/>
    <w:rsid w:val="00D96C4D"/>
    <w:rsid w:val="00D9785A"/>
    <w:rsid w:val="00DA05FE"/>
    <w:rsid w:val="00DA0EAA"/>
    <w:rsid w:val="00DA1BE7"/>
    <w:rsid w:val="00DA38EA"/>
    <w:rsid w:val="00DA3A53"/>
    <w:rsid w:val="00DA4072"/>
    <w:rsid w:val="00DA46D4"/>
    <w:rsid w:val="00DA49E7"/>
    <w:rsid w:val="00DA512A"/>
    <w:rsid w:val="00DA51AB"/>
    <w:rsid w:val="00DA5301"/>
    <w:rsid w:val="00DA5B1E"/>
    <w:rsid w:val="00DA61A3"/>
    <w:rsid w:val="00DA74CD"/>
    <w:rsid w:val="00DA7BC2"/>
    <w:rsid w:val="00DA7BD9"/>
    <w:rsid w:val="00DB0223"/>
    <w:rsid w:val="00DB064A"/>
    <w:rsid w:val="00DB08EC"/>
    <w:rsid w:val="00DB0AB4"/>
    <w:rsid w:val="00DB0CC1"/>
    <w:rsid w:val="00DB0EDD"/>
    <w:rsid w:val="00DB126B"/>
    <w:rsid w:val="00DB151A"/>
    <w:rsid w:val="00DB1848"/>
    <w:rsid w:val="00DB19EE"/>
    <w:rsid w:val="00DB1DF4"/>
    <w:rsid w:val="00DB1E0A"/>
    <w:rsid w:val="00DB1E63"/>
    <w:rsid w:val="00DB22E2"/>
    <w:rsid w:val="00DB3C95"/>
    <w:rsid w:val="00DB4813"/>
    <w:rsid w:val="00DB4B4C"/>
    <w:rsid w:val="00DB55E2"/>
    <w:rsid w:val="00DB63EF"/>
    <w:rsid w:val="00DB6965"/>
    <w:rsid w:val="00DB6DBA"/>
    <w:rsid w:val="00DB7108"/>
    <w:rsid w:val="00DC01FE"/>
    <w:rsid w:val="00DC06D3"/>
    <w:rsid w:val="00DC1A70"/>
    <w:rsid w:val="00DC26D0"/>
    <w:rsid w:val="00DC2872"/>
    <w:rsid w:val="00DC2B14"/>
    <w:rsid w:val="00DC3FFE"/>
    <w:rsid w:val="00DC429E"/>
    <w:rsid w:val="00DC447D"/>
    <w:rsid w:val="00DC49AB"/>
    <w:rsid w:val="00DC4E51"/>
    <w:rsid w:val="00DC6B3B"/>
    <w:rsid w:val="00DC6BC7"/>
    <w:rsid w:val="00DC7C56"/>
    <w:rsid w:val="00DD012B"/>
    <w:rsid w:val="00DD02F8"/>
    <w:rsid w:val="00DD043C"/>
    <w:rsid w:val="00DD1644"/>
    <w:rsid w:val="00DD28BD"/>
    <w:rsid w:val="00DD2CF8"/>
    <w:rsid w:val="00DD2F5C"/>
    <w:rsid w:val="00DD46E5"/>
    <w:rsid w:val="00DD4E65"/>
    <w:rsid w:val="00DD4F37"/>
    <w:rsid w:val="00DD67CB"/>
    <w:rsid w:val="00DD6BB3"/>
    <w:rsid w:val="00DD722E"/>
    <w:rsid w:val="00DE0724"/>
    <w:rsid w:val="00DE120C"/>
    <w:rsid w:val="00DE1F49"/>
    <w:rsid w:val="00DE390D"/>
    <w:rsid w:val="00DE3B0C"/>
    <w:rsid w:val="00DE4EBC"/>
    <w:rsid w:val="00DE54B0"/>
    <w:rsid w:val="00DE57EB"/>
    <w:rsid w:val="00DE5BBD"/>
    <w:rsid w:val="00DE6A4A"/>
    <w:rsid w:val="00DE704D"/>
    <w:rsid w:val="00DE7CC5"/>
    <w:rsid w:val="00DF0011"/>
    <w:rsid w:val="00DF021F"/>
    <w:rsid w:val="00DF02DA"/>
    <w:rsid w:val="00DF132A"/>
    <w:rsid w:val="00DF13CB"/>
    <w:rsid w:val="00DF21FF"/>
    <w:rsid w:val="00DF2495"/>
    <w:rsid w:val="00DF2D44"/>
    <w:rsid w:val="00DF2E6F"/>
    <w:rsid w:val="00DF3144"/>
    <w:rsid w:val="00DF385C"/>
    <w:rsid w:val="00DF3A8E"/>
    <w:rsid w:val="00DF4348"/>
    <w:rsid w:val="00DF5258"/>
    <w:rsid w:val="00DF54AA"/>
    <w:rsid w:val="00DF551D"/>
    <w:rsid w:val="00DF6738"/>
    <w:rsid w:val="00DF6C48"/>
    <w:rsid w:val="00DF7275"/>
    <w:rsid w:val="00DF79D4"/>
    <w:rsid w:val="00DF7C9F"/>
    <w:rsid w:val="00E0105B"/>
    <w:rsid w:val="00E01146"/>
    <w:rsid w:val="00E011E8"/>
    <w:rsid w:val="00E01C74"/>
    <w:rsid w:val="00E01FAF"/>
    <w:rsid w:val="00E0268C"/>
    <w:rsid w:val="00E029BE"/>
    <w:rsid w:val="00E0497A"/>
    <w:rsid w:val="00E04EFF"/>
    <w:rsid w:val="00E0568A"/>
    <w:rsid w:val="00E065DD"/>
    <w:rsid w:val="00E066B7"/>
    <w:rsid w:val="00E06D81"/>
    <w:rsid w:val="00E07AF5"/>
    <w:rsid w:val="00E07C0C"/>
    <w:rsid w:val="00E1040D"/>
    <w:rsid w:val="00E106F3"/>
    <w:rsid w:val="00E110E2"/>
    <w:rsid w:val="00E1151C"/>
    <w:rsid w:val="00E11C4D"/>
    <w:rsid w:val="00E13F6D"/>
    <w:rsid w:val="00E14188"/>
    <w:rsid w:val="00E145C5"/>
    <w:rsid w:val="00E14931"/>
    <w:rsid w:val="00E14DB8"/>
    <w:rsid w:val="00E14DE8"/>
    <w:rsid w:val="00E153FA"/>
    <w:rsid w:val="00E15B6D"/>
    <w:rsid w:val="00E167AA"/>
    <w:rsid w:val="00E16828"/>
    <w:rsid w:val="00E207A8"/>
    <w:rsid w:val="00E222F7"/>
    <w:rsid w:val="00E2245F"/>
    <w:rsid w:val="00E22CB1"/>
    <w:rsid w:val="00E22F6C"/>
    <w:rsid w:val="00E23A37"/>
    <w:rsid w:val="00E240F1"/>
    <w:rsid w:val="00E24E72"/>
    <w:rsid w:val="00E24F39"/>
    <w:rsid w:val="00E26104"/>
    <w:rsid w:val="00E26CB5"/>
    <w:rsid w:val="00E27C8D"/>
    <w:rsid w:val="00E30282"/>
    <w:rsid w:val="00E303F2"/>
    <w:rsid w:val="00E305F4"/>
    <w:rsid w:val="00E307C3"/>
    <w:rsid w:val="00E30F45"/>
    <w:rsid w:val="00E325FC"/>
    <w:rsid w:val="00E3269E"/>
    <w:rsid w:val="00E32DA4"/>
    <w:rsid w:val="00E3496E"/>
    <w:rsid w:val="00E36232"/>
    <w:rsid w:val="00E36DB3"/>
    <w:rsid w:val="00E3790B"/>
    <w:rsid w:val="00E40D42"/>
    <w:rsid w:val="00E40F2D"/>
    <w:rsid w:val="00E41764"/>
    <w:rsid w:val="00E41C97"/>
    <w:rsid w:val="00E4208B"/>
    <w:rsid w:val="00E4245D"/>
    <w:rsid w:val="00E42478"/>
    <w:rsid w:val="00E4328D"/>
    <w:rsid w:val="00E4335D"/>
    <w:rsid w:val="00E43586"/>
    <w:rsid w:val="00E438BB"/>
    <w:rsid w:val="00E43A79"/>
    <w:rsid w:val="00E43E70"/>
    <w:rsid w:val="00E44A31"/>
    <w:rsid w:val="00E44CAD"/>
    <w:rsid w:val="00E44CF1"/>
    <w:rsid w:val="00E4532E"/>
    <w:rsid w:val="00E453E0"/>
    <w:rsid w:val="00E45464"/>
    <w:rsid w:val="00E47230"/>
    <w:rsid w:val="00E479D3"/>
    <w:rsid w:val="00E5132E"/>
    <w:rsid w:val="00E51B46"/>
    <w:rsid w:val="00E52BA9"/>
    <w:rsid w:val="00E53867"/>
    <w:rsid w:val="00E540E9"/>
    <w:rsid w:val="00E55401"/>
    <w:rsid w:val="00E55575"/>
    <w:rsid w:val="00E55EE4"/>
    <w:rsid w:val="00E566B4"/>
    <w:rsid w:val="00E56804"/>
    <w:rsid w:val="00E56ABF"/>
    <w:rsid w:val="00E5752D"/>
    <w:rsid w:val="00E57E00"/>
    <w:rsid w:val="00E60585"/>
    <w:rsid w:val="00E60BC5"/>
    <w:rsid w:val="00E617D0"/>
    <w:rsid w:val="00E617EC"/>
    <w:rsid w:val="00E61DDA"/>
    <w:rsid w:val="00E62968"/>
    <w:rsid w:val="00E63CF6"/>
    <w:rsid w:val="00E63D41"/>
    <w:rsid w:val="00E63E44"/>
    <w:rsid w:val="00E6469B"/>
    <w:rsid w:val="00E64D6B"/>
    <w:rsid w:val="00E64E79"/>
    <w:rsid w:val="00E65380"/>
    <w:rsid w:val="00E65A77"/>
    <w:rsid w:val="00E66167"/>
    <w:rsid w:val="00E66250"/>
    <w:rsid w:val="00E665A6"/>
    <w:rsid w:val="00E670F8"/>
    <w:rsid w:val="00E674CB"/>
    <w:rsid w:val="00E67AC6"/>
    <w:rsid w:val="00E7029E"/>
    <w:rsid w:val="00E70F31"/>
    <w:rsid w:val="00E71721"/>
    <w:rsid w:val="00E718D6"/>
    <w:rsid w:val="00E72250"/>
    <w:rsid w:val="00E72408"/>
    <w:rsid w:val="00E72F06"/>
    <w:rsid w:val="00E73EC9"/>
    <w:rsid w:val="00E74BAB"/>
    <w:rsid w:val="00E74EED"/>
    <w:rsid w:val="00E74F75"/>
    <w:rsid w:val="00E750AA"/>
    <w:rsid w:val="00E75502"/>
    <w:rsid w:val="00E755E0"/>
    <w:rsid w:val="00E75772"/>
    <w:rsid w:val="00E75D72"/>
    <w:rsid w:val="00E7609E"/>
    <w:rsid w:val="00E7611B"/>
    <w:rsid w:val="00E763A4"/>
    <w:rsid w:val="00E76517"/>
    <w:rsid w:val="00E76D34"/>
    <w:rsid w:val="00E771A5"/>
    <w:rsid w:val="00E805AB"/>
    <w:rsid w:val="00E807DC"/>
    <w:rsid w:val="00E812EE"/>
    <w:rsid w:val="00E81763"/>
    <w:rsid w:val="00E81CE6"/>
    <w:rsid w:val="00E820C4"/>
    <w:rsid w:val="00E82776"/>
    <w:rsid w:val="00E8389E"/>
    <w:rsid w:val="00E845D3"/>
    <w:rsid w:val="00E84B74"/>
    <w:rsid w:val="00E84BBD"/>
    <w:rsid w:val="00E8565E"/>
    <w:rsid w:val="00E85C69"/>
    <w:rsid w:val="00E85D01"/>
    <w:rsid w:val="00E86029"/>
    <w:rsid w:val="00E86249"/>
    <w:rsid w:val="00E862B9"/>
    <w:rsid w:val="00E87C55"/>
    <w:rsid w:val="00E903FB"/>
    <w:rsid w:val="00E9050C"/>
    <w:rsid w:val="00E90A45"/>
    <w:rsid w:val="00E9166A"/>
    <w:rsid w:val="00E91B7B"/>
    <w:rsid w:val="00E93166"/>
    <w:rsid w:val="00E93C81"/>
    <w:rsid w:val="00E95489"/>
    <w:rsid w:val="00E95AED"/>
    <w:rsid w:val="00E95DDE"/>
    <w:rsid w:val="00E975AD"/>
    <w:rsid w:val="00EA0149"/>
    <w:rsid w:val="00EA0393"/>
    <w:rsid w:val="00EA0602"/>
    <w:rsid w:val="00EA0902"/>
    <w:rsid w:val="00EA137E"/>
    <w:rsid w:val="00EA2F0C"/>
    <w:rsid w:val="00EA3317"/>
    <w:rsid w:val="00EA34AF"/>
    <w:rsid w:val="00EA40D4"/>
    <w:rsid w:val="00EA40F5"/>
    <w:rsid w:val="00EA44DB"/>
    <w:rsid w:val="00EA496E"/>
    <w:rsid w:val="00EA4A4E"/>
    <w:rsid w:val="00EA5062"/>
    <w:rsid w:val="00EA745C"/>
    <w:rsid w:val="00EA74BD"/>
    <w:rsid w:val="00EA7BF1"/>
    <w:rsid w:val="00EA7D56"/>
    <w:rsid w:val="00EB03CE"/>
    <w:rsid w:val="00EB0726"/>
    <w:rsid w:val="00EB1063"/>
    <w:rsid w:val="00EB150F"/>
    <w:rsid w:val="00EB1ECD"/>
    <w:rsid w:val="00EB289C"/>
    <w:rsid w:val="00EB350E"/>
    <w:rsid w:val="00EB3B42"/>
    <w:rsid w:val="00EB4B48"/>
    <w:rsid w:val="00EB53CB"/>
    <w:rsid w:val="00EB547E"/>
    <w:rsid w:val="00EB5777"/>
    <w:rsid w:val="00EB6915"/>
    <w:rsid w:val="00EB6F01"/>
    <w:rsid w:val="00EB6FD4"/>
    <w:rsid w:val="00EB7955"/>
    <w:rsid w:val="00EB7A8A"/>
    <w:rsid w:val="00EB7D60"/>
    <w:rsid w:val="00EB7E55"/>
    <w:rsid w:val="00EC1265"/>
    <w:rsid w:val="00EC1C2C"/>
    <w:rsid w:val="00EC1D6B"/>
    <w:rsid w:val="00EC261B"/>
    <w:rsid w:val="00EC3BD7"/>
    <w:rsid w:val="00EC49CA"/>
    <w:rsid w:val="00EC4CAD"/>
    <w:rsid w:val="00EC4E3E"/>
    <w:rsid w:val="00EC52CD"/>
    <w:rsid w:val="00EC5574"/>
    <w:rsid w:val="00EC5693"/>
    <w:rsid w:val="00EC5FA1"/>
    <w:rsid w:val="00EC64E7"/>
    <w:rsid w:val="00EC6E77"/>
    <w:rsid w:val="00EC7204"/>
    <w:rsid w:val="00EC7DE6"/>
    <w:rsid w:val="00ED0806"/>
    <w:rsid w:val="00ED10E1"/>
    <w:rsid w:val="00ED1A84"/>
    <w:rsid w:val="00ED1B62"/>
    <w:rsid w:val="00ED1BB4"/>
    <w:rsid w:val="00ED33F2"/>
    <w:rsid w:val="00ED3762"/>
    <w:rsid w:val="00ED3C09"/>
    <w:rsid w:val="00ED4222"/>
    <w:rsid w:val="00ED4A37"/>
    <w:rsid w:val="00ED4B13"/>
    <w:rsid w:val="00ED5379"/>
    <w:rsid w:val="00ED55D7"/>
    <w:rsid w:val="00ED67AD"/>
    <w:rsid w:val="00ED7D18"/>
    <w:rsid w:val="00EE00E7"/>
    <w:rsid w:val="00EE0A12"/>
    <w:rsid w:val="00EE0E5F"/>
    <w:rsid w:val="00EE119A"/>
    <w:rsid w:val="00EE1708"/>
    <w:rsid w:val="00EE1926"/>
    <w:rsid w:val="00EE1A1C"/>
    <w:rsid w:val="00EE1C4E"/>
    <w:rsid w:val="00EE2F8A"/>
    <w:rsid w:val="00EE2FCB"/>
    <w:rsid w:val="00EE3985"/>
    <w:rsid w:val="00EE39EC"/>
    <w:rsid w:val="00EE4E14"/>
    <w:rsid w:val="00EE574C"/>
    <w:rsid w:val="00EE708C"/>
    <w:rsid w:val="00EF0203"/>
    <w:rsid w:val="00EF0A55"/>
    <w:rsid w:val="00EF0DA3"/>
    <w:rsid w:val="00EF1693"/>
    <w:rsid w:val="00EF1D65"/>
    <w:rsid w:val="00EF30FF"/>
    <w:rsid w:val="00EF3334"/>
    <w:rsid w:val="00EF3ACB"/>
    <w:rsid w:val="00EF3D60"/>
    <w:rsid w:val="00EF52FC"/>
    <w:rsid w:val="00EF5E3D"/>
    <w:rsid w:val="00EF6657"/>
    <w:rsid w:val="00EF6C76"/>
    <w:rsid w:val="00EF7489"/>
    <w:rsid w:val="00EF7976"/>
    <w:rsid w:val="00F00131"/>
    <w:rsid w:val="00F0081D"/>
    <w:rsid w:val="00F01DFE"/>
    <w:rsid w:val="00F01F1F"/>
    <w:rsid w:val="00F023B1"/>
    <w:rsid w:val="00F0272A"/>
    <w:rsid w:val="00F02845"/>
    <w:rsid w:val="00F02FDD"/>
    <w:rsid w:val="00F039A4"/>
    <w:rsid w:val="00F043BE"/>
    <w:rsid w:val="00F05117"/>
    <w:rsid w:val="00F0684A"/>
    <w:rsid w:val="00F06ED4"/>
    <w:rsid w:val="00F075AC"/>
    <w:rsid w:val="00F1148A"/>
    <w:rsid w:val="00F1163D"/>
    <w:rsid w:val="00F1177F"/>
    <w:rsid w:val="00F119ED"/>
    <w:rsid w:val="00F11ABC"/>
    <w:rsid w:val="00F1278F"/>
    <w:rsid w:val="00F12AA2"/>
    <w:rsid w:val="00F13BA5"/>
    <w:rsid w:val="00F14B78"/>
    <w:rsid w:val="00F14E67"/>
    <w:rsid w:val="00F170D4"/>
    <w:rsid w:val="00F170E0"/>
    <w:rsid w:val="00F17FD7"/>
    <w:rsid w:val="00F21AA1"/>
    <w:rsid w:val="00F222FF"/>
    <w:rsid w:val="00F226F4"/>
    <w:rsid w:val="00F22805"/>
    <w:rsid w:val="00F2319E"/>
    <w:rsid w:val="00F23A96"/>
    <w:rsid w:val="00F240ED"/>
    <w:rsid w:val="00F2484C"/>
    <w:rsid w:val="00F24D53"/>
    <w:rsid w:val="00F24FC6"/>
    <w:rsid w:val="00F25251"/>
    <w:rsid w:val="00F3117C"/>
    <w:rsid w:val="00F3197B"/>
    <w:rsid w:val="00F31F23"/>
    <w:rsid w:val="00F331E9"/>
    <w:rsid w:val="00F332D8"/>
    <w:rsid w:val="00F33583"/>
    <w:rsid w:val="00F33A50"/>
    <w:rsid w:val="00F33EB5"/>
    <w:rsid w:val="00F3548E"/>
    <w:rsid w:val="00F36362"/>
    <w:rsid w:val="00F366A8"/>
    <w:rsid w:val="00F366F8"/>
    <w:rsid w:val="00F36960"/>
    <w:rsid w:val="00F37041"/>
    <w:rsid w:val="00F371EE"/>
    <w:rsid w:val="00F376AF"/>
    <w:rsid w:val="00F378A8"/>
    <w:rsid w:val="00F37E5C"/>
    <w:rsid w:val="00F401A2"/>
    <w:rsid w:val="00F41257"/>
    <w:rsid w:val="00F428A1"/>
    <w:rsid w:val="00F432B0"/>
    <w:rsid w:val="00F434E6"/>
    <w:rsid w:val="00F441BB"/>
    <w:rsid w:val="00F44CC3"/>
    <w:rsid w:val="00F460F3"/>
    <w:rsid w:val="00F462BA"/>
    <w:rsid w:val="00F4656C"/>
    <w:rsid w:val="00F46D7A"/>
    <w:rsid w:val="00F47254"/>
    <w:rsid w:val="00F47C4F"/>
    <w:rsid w:val="00F5032B"/>
    <w:rsid w:val="00F51032"/>
    <w:rsid w:val="00F51164"/>
    <w:rsid w:val="00F529EF"/>
    <w:rsid w:val="00F52F68"/>
    <w:rsid w:val="00F5407C"/>
    <w:rsid w:val="00F546BE"/>
    <w:rsid w:val="00F54977"/>
    <w:rsid w:val="00F553AC"/>
    <w:rsid w:val="00F555E5"/>
    <w:rsid w:val="00F56C8B"/>
    <w:rsid w:val="00F606AB"/>
    <w:rsid w:val="00F60A77"/>
    <w:rsid w:val="00F6111E"/>
    <w:rsid w:val="00F613E3"/>
    <w:rsid w:val="00F61543"/>
    <w:rsid w:val="00F61994"/>
    <w:rsid w:val="00F633B3"/>
    <w:rsid w:val="00F641F8"/>
    <w:rsid w:val="00F655CB"/>
    <w:rsid w:val="00F65B6A"/>
    <w:rsid w:val="00F65EAB"/>
    <w:rsid w:val="00F66A03"/>
    <w:rsid w:val="00F66C0E"/>
    <w:rsid w:val="00F67E99"/>
    <w:rsid w:val="00F67F1C"/>
    <w:rsid w:val="00F7077A"/>
    <w:rsid w:val="00F70DA1"/>
    <w:rsid w:val="00F70F0C"/>
    <w:rsid w:val="00F7248A"/>
    <w:rsid w:val="00F73037"/>
    <w:rsid w:val="00F7362D"/>
    <w:rsid w:val="00F73714"/>
    <w:rsid w:val="00F7374A"/>
    <w:rsid w:val="00F7431A"/>
    <w:rsid w:val="00F752D6"/>
    <w:rsid w:val="00F757DA"/>
    <w:rsid w:val="00F75C92"/>
    <w:rsid w:val="00F7752C"/>
    <w:rsid w:val="00F7773C"/>
    <w:rsid w:val="00F77EC4"/>
    <w:rsid w:val="00F80077"/>
    <w:rsid w:val="00F807CC"/>
    <w:rsid w:val="00F80CBA"/>
    <w:rsid w:val="00F80D1B"/>
    <w:rsid w:val="00F810D2"/>
    <w:rsid w:val="00F81ACC"/>
    <w:rsid w:val="00F81B8B"/>
    <w:rsid w:val="00F82139"/>
    <w:rsid w:val="00F824E5"/>
    <w:rsid w:val="00F826BE"/>
    <w:rsid w:val="00F82A0E"/>
    <w:rsid w:val="00F83127"/>
    <w:rsid w:val="00F834A9"/>
    <w:rsid w:val="00F83A94"/>
    <w:rsid w:val="00F842DF"/>
    <w:rsid w:val="00F85C5A"/>
    <w:rsid w:val="00F868D5"/>
    <w:rsid w:val="00F8695B"/>
    <w:rsid w:val="00F87AAB"/>
    <w:rsid w:val="00F90626"/>
    <w:rsid w:val="00F90D51"/>
    <w:rsid w:val="00F912E0"/>
    <w:rsid w:val="00F913B0"/>
    <w:rsid w:val="00F9274D"/>
    <w:rsid w:val="00F92A54"/>
    <w:rsid w:val="00F957F5"/>
    <w:rsid w:val="00FA1127"/>
    <w:rsid w:val="00FA1CF5"/>
    <w:rsid w:val="00FA22B1"/>
    <w:rsid w:val="00FA24C7"/>
    <w:rsid w:val="00FA26B1"/>
    <w:rsid w:val="00FA2C0C"/>
    <w:rsid w:val="00FA2D64"/>
    <w:rsid w:val="00FA3D68"/>
    <w:rsid w:val="00FA4307"/>
    <w:rsid w:val="00FA4D53"/>
    <w:rsid w:val="00FA517C"/>
    <w:rsid w:val="00FA556A"/>
    <w:rsid w:val="00FA64A2"/>
    <w:rsid w:val="00FA67DD"/>
    <w:rsid w:val="00FA7116"/>
    <w:rsid w:val="00FA79E0"/>
    <w:rsid w:val="00FB0DE9"/>
    <w:rsid w:val="00FB2B9C"/>
    <w:rsid w:val="00FB2C3B"/>
    <w:rsid w:val="00FB3703"/>
    <w:rsid w:val="00FB3D73"/>
    <w:rsid w:val="00FB4011"/>
    <w:rsid w:val="00FB4336"/>
    <w:rsid w:val="00FB49AA"/>
    <w:rsid w:val="00FB5323"/>
    <w:rsid w:val="00FB57BD"/>
    <w:rsid w:val="00FB5A1D"/>
    <w:rsid w:val="00FB6130"/>
    <w:rsid w:val="00FB69AF"/>
    <w:rsid w:val="00FB69CC"/>
    <w:rsid w:val="00FB6FFF"/>
    <w:rsid w:val="00FB72F6"/>
    <w:rsid w:val="00FB7943"/>
    <w:rsid w:val="00FB7C81"/>
    <w:rsid w:val="00FB7C9B"/>
    <w:rsid w:val="00FC063E"/>
    <w:rsid w:val="00FC1599"/>
    <w:rsid w:val="00FC1D9B"/>
    <w:rsid w:val="00FC250A"/>
    <w:rsid w:val="00FC27C1"/>
    <w:rsid w:val="00FC2F86"/>
    <w:rsid w:val="00FC369C"/>
    <w:rsid w:val="00FC43DB"/>
    <w:rsid w:val="00FC4BC6"/>
    <w:rsid w:val="00FC4F4F"/>
    <w:rsid w:val="00FC5206"/>
    <w:rsid w:val="00FC680F"/>
    <w:rsid w:val="00FC6898"/>
    <w:rsid w:val="00FC69C6"/>
    <w:rsid w:val="00FC7327"/>
    <w:rsid w:val="00FC786A"/>
    <w:rsid w:val="00FD1284"/>
    <w:rsid w:val="00FD1AB5"/>
    <w:rsid w:val="00FD1E88"/>
    <w:rsid w:val="00FD281F"/>
    <w:rsid w:val="00FD38B9"/>
    <w:rsid w:val="00FD3C2C"/>
    <w:rsid w:val="00FD3E15"/>
    <w:rsid w:val="00FD41CD"/>
    <w:rsid w:val="00FD48B7"/>
    <w:rsid w:val="00FD498A"/>
    <w:rsid w:val="00FD4BAC"/>
    <w:rsid w:val="00FD4D20"/>
    <w:rsid w:val="00FD4E6C"/>
    <w:rsid w:val="00FD658D"/>
    <w:rsid w:val="00FD6601"/>
    <w:rsid w:val="00FD6B8C"/>
    <w:rsid w:val="00FE002A"/>
    <w:rsid w:val="00FE029D"/>
    <w:rsid w:val="00FE0EC2"/>
    <w:rsid w:val="00FE1DCF"/>
    <w:rsid w:val="00FE2937"/>
    <w:rsid w:val="00FE2D1B"/>
    <w:rsid w:val="00FE381A"/>
    <w:rsid w:val="00FE3C39"/>
    <w:rsid w:val="00FE4653"/>
    <w:rsid w:val="00FE47DF"/>
    <w:rsid w:val="00FE58F8"/>
    <w:rsid w:val="00FE6F0B"/>
    <w:rsid w:val="00FE7159"/>
    <w:rsid w:val="00FE748C"/>
    <w:rsid w:val="00FE74C7"/>
    <w:rsid w:val="00FE7D0D"/>
    <w:rsid w:val="00FF0717"/>
    <w:rsid w:val="00FF103F"/>
    <w:rsid w:val="00FF317A"/>
    <w:rsid w:val="00FF3286"/>
    <w:rsid w:val="00FF38AC"/>
    <w:rsid w:val="00FF3EB5"/>
    <w:rsid w:val="00FF4866"/>
    <w:rsid w:val="00FF4931"/>
    <w:rsid w:val="00FF52ED"/>
    <w:rsid w:val="00FF74C3"/>
    <w:rsid w:val="072D1D54"/>
    <w:rsid w:val="0BF751B0"/>
    <w:rsid w:val="0D851C2D"/>
    <w:rsid w:val="12041F1C"/>
    <w:rsid w:val="1BE85FD5"/>
    <w:rsid w:val="21530B3C"/>
    <w:rsid w:val="22142549"/>
    <w:rsid w:val="267473A3"/>
    <w:rsid w:val="27C865ED"/>
    <w:rsid w:val="2C08354D"/>
    <w:rsid w:val="320F329C"/>
    <w:rsid w:val="374643BF"/>
    <w:rsid w:val="3B3A15AB"/>
    <w:rsid w:val="3F7E4F38"/>
    <w:rsid w:val="3FF74C02"/>
    <w:rsid w:val="43451E3D"/>
    <w:rsid w:val="498A0BDD"/>
    <w:rsid w:val="4B81535D"/>
    <w:rsid w:val="692B3716"/>
    <w:rsid w:val="73ED71BD"/>
    <w:rsid w:val="7CE710FA"/>
    <w:rsid w:val="7D84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E9766"/>
  <w15:docId w15:val="{D660C1D2-850C-4C29-85C6-4E10B6CB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 w:qFormat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 w:qFormat="1"/>
    <w:lsdException w:name="Medium Grid 2 Accent 2" w:uiPriority="68"/>
    <w:lsdException w:name="Medium Grid 3 Accent 2" w:uiPriority="69"/>
    <w:lsdException w:name="Dark List Accent 2" w:uiPriority="70" w:qFormat="1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 w:qFormat="1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 w:qFormat="1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 w:qFormat="1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 w:qFormat="1"/>
    <w:lsdException w:name="Medium Grid 2 Accent 6" w:uiPriority="68"/>
    <w:lsdException w:name="Medium Grid 3 Accent 6" w:uiPriority="69" w:qFormat="1"/>
    <w:lsdException w:name="Dark List Accent 6" w:uiPriority="70" w:qFormat="1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2"/>
    </w:rPr>
  </w:style>
  <w:style w:type="paragraph" w:styleId="1">
    <w:name w:val="heading 1"/>
    <w:basedOn w:val="a1"/>
    <w:next w:val="a2"/>
    <w:link w:val="1Char"/>
    <w:qFormat/>
    <w:pPr>
      <w:keepNext/>
      <w:keepLines/>
      <w:pageBreakBefore/>
      <w:numPr>
        <w:numId w:val="1"/>
      </w:numPr>
      <w:spacing w:beforeLines="100" w:afterLines="50" w:line="360" w:lineRule="auto"/>
      <w:outlineLvl w:val="0"/>
    </w:pPr>
    <w:rPr>
      <w:rFonts w:ascii="Arial" w:eastAsia="黑体" w:hAnsi="Arial"/>
      <w:b/>
      <w:bCs/>
      <w:kern w:val="44"/>
      <w:sz w:val="32"/>
      <w:szCs w:val="44"/>
    </w:rPr>
  </w:style>
  <w:style w:type="paragraph" w:styleId="21">
    <w:name w:val="heading 2"/>
    <w:basedOn w:val="a1"/>
    <w:next w:val="a2"/>
    <w:link w:val="2Char"/>
    <w:qFormat/>
    <w:pPr>
      <w:keepNext/>
      <w:keepLines/>
      <w:numPr>
        <w:ilvl w:val="1"/>
        <w:numId w:val="1"/>
      </w:numPr>
      <w:spacing w:line="360" w:lineRule="auto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basedOn w:val="a1"/>
    <w:next w:val="a2"/>
    <w:link w:val="3Char"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Arial" w:eastAsia="楷体_GB2312" w:hAnsi="Arial"/>
      <w:b/>
      <w:bCs/>
      <w:sz w:val="28"/>
      <w:szCs w:val="32"/>
    </w:rPr>
  </w:style>
  <w:style w:type="paragraph" w:styleId="4">
    <w:name w:val="heading 4"/>
    <w:basedOn w:val="a1"/>
    <w:next w:val="a2"/>
    <w:link w:val="4Char"/>
    <w:qFormat/>
    <w:pPr>
      <w:keepNext/>
      <w:keepLines/>
      <w:numPr>
        <w:ilvl w:val="3"/>
        <w:numId w:val="1"/>
      </w:numPr>
      <w:spacing w:line="360" w:lineRule="auto"/>
      <w:outlineLvl w:val="3"/>
    </w:pPr>
    <w:rPr>
      <w:rFonts w:ascii="Arial" w:hAnsi="Arial"/>
      <w:b/>
      <w:bCs/>
      <w:sz w:val="24"/>
      <w:szCs w:val="28"/>
    </w:rPr>
  </w:style>
  <w:style w:type="paragraph" w:styleId="5">
    <w:name w:val="heading 5"/>
    <w:basedOn w:val="a1"/>
    <w:next w:val="a2"/>
    <w:link w:val="5Char"/>
    <w:qFormat/>
    <w:pPr>
      <w:keepNext/>
      <w:keepLines/>
      <w:numPr>
        <w:ilvl w:val="4"/>
        <w:numId w:val="1"/>
      </w:numPr>
      <w:spacing w:line="360" w:lineRule="auto"/>
      <w:outlineLvl w:val="4"/>
    </w:pPr>
    <w:rPr>
      <w:rFonts w:ascii="Arial" w:eastAsia="楷体_GB2312" w:hAnsi="Arial"/>
      <w:b/>
      <w:bCs/>
      <w:sz w:val="24"/>
      <w:szCs w:val="28"/>
    </w:rPr>
  </w:style>
  <w:style w:type="paragraph" w:styleId="6">
    <w:name w:val="heading 6"/>
    <w:basedOn w:val="a1"/>
    <w:next w:val="a2"/>
    <w:link w:val="6Char"/>
    <w:qFormat/>
    <w:pPr>
      <w:keepNext/>
      <w:keepLines/>
      <w:numPr>
        <w:ilvl w:val="5"/>
        <w:numId w:val="1"/>
      </w:numPr>
      <w:spacing w:line="360" w:lineRule="auto"/>
      <w:outlineLvl w:val="5"/>
    </w:pPr>
    <w:rPr>
      <w:rFonts w:ascii="Arial" w:eastAsia="楷体_GB2312" w:hAnsi="Arial"/>
      <w:b/>
      <w:bCs/>
      <w:sz w:val="24"/>
      <w:szCs w:val="24"/>
    </w:rPr>
  </w:style>
  <w:style w:type="paragraph" w:styleId="7">
    <w:name w:val="heading 7"/>
    <w:basedOn w:val="a1"/>
    <w:next w:val="a2"/>
    <w:link w:val="7Char"/>
    <w:qFormat/>
    <w:pPr>
      <w:keepNext/>
      <w:keepLines/>
      <w:numPr>
        <w:ilvl w:val="6"/>
        <w:numId w:val="1"/>
      </w:numPr>
      <w:spacing w:line="360" w:lineRule="auto"/>
      <w:outlineLvl w:val="6"/>
    </w:pPr>
    <w:rPr>
      <w:rFonts w:ascii="Arial" w:eastAsia="楷体_GB2312" w:hAnsi="Arial"/>
      <w:b/>
      <w:bCs/>
      <w:sz w:val="24"/>
      <w:szCs w:val="24"/>
    </w:rPr>
  </w:style>
  <w:style w:type="paragraph" w:styleId="8">
    <w:name w:val="heading 8"/>
    <w:basedOn w:val="a1"/>
    <w:next w:val="a2"/>
    <w:link w:val="8Char"/>
    <w:qFormat/>
    <w:pPr>
      <w:keepNext/>
      <w:keepLines/>
      <w:numPr>
        <w:ilvl w:val="7"/>
        <w:numId w:val="1"/>
      </w:numPr>
      <w:spacing w:line="360" w:lineRule="auto"/>
      <w:outlineLvl w:val="7"/>
    </w:pPr>
    <w:rPr>
      <w:rFonts w:ascii="Arial" w:eastAsia="楷体_GB2312" w:hAnsi="Arial"/>
      <w:b/>
      <w:sz w:val="24"/>
      <w:szCs w:val="24"/>
    </w:rPr>
  </w:style>
  <w:style w:type="paragraph" w:styleId="9">
    <w:name w:val="heading 9"/>
    <w:basedOn w:val="a1"/>
    <w:next w:val="a2"/>
    <w:link w:val="9Char"/>
    <w:qFormat/>
    <w:pPr>
      <w:keepNext/>
      <w:keepLines/>
      <w:numPr>
        <w:ilvl w:val="8"/>
        <w:numId w:val="1"/>
      </w:numPr>
      <w:spacing w:line="360" w:lineRule="auto"/>
      <w:outlineLvl w:val="8"/>
    </w:pPr>
    <w:rPr>
      <w:rFonts w:ascii="Arial" w:eastAsia="楷体_GB2312" w:hAnsi="Arial"/>
      <w:b/>
      <w:sz w:val="24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link w:val="Char"/>
    <w:qFormat/>
    <w:pPr>
      <w:spacing w:line="300" w:lineRule="auto"/>
      <w:ind w:firstLineChars="200" w:firstLine="200"/>
    </w:pPr>
    <w:rPr>
      <w:sz w:val="24"/>
    </w:rPr>
  </w:style>
  <w:style w:type="paragraph" w:styleId="70">
    <w:name w:val="toc 7"/>
    <w:basedOn w:val="a1"/>
    <w:next w:val="a1"/>
    <w:uiPriority w:val="39"/>
    <w:qFormat/>
    <w:pPr>
      <w:ind w:left="1260"/>
      <w:jc w:val="left"/>
    </w:pPr>
    <w:rPr>
      <w:sz w:val="18"/>
      <w:szCs w:val="18"/>
    </w:rPr>
  </w:style>
  <w:style w:type="paragraph" w:styleId="2">
    <w:name w:val="List Number 2"/>
    <w:basedOn w:val="a1"/>
    <w:qFormat/>
    <w:pPr>
      <w:numPr>
        <w:numId w:val="2"/>
      </w:numPr>
    </w:pPr>
  </w:style>
  <w:style w:type="paragraph" w:styleId="a">
    <w:name w:val="List Number"/>
    <w:basedOn w:val="a1"/>
    <w:qFormat/>
    <w:pPr>
      <w:numPr>
        <w:numId w:val="3"/>
      </w:numPr>
    </w:pPr>
  </w:style>
  <w:style w:type="paragraph" w:styleId="a6">
    <w:name w:val="caption"/>
    <w:basedOn w:val="a1"/>
    <w:next w:val="a1"/>
    <w:link w:val="Char0"/>
    <w:qFormat/>
    <w:rPr>
      <w:rFonts w:ascii="Cambria" w:eastAsia="黑体" w:hAnsi="Cambria" w:cs="Times New Roman"/>
      <w:sz w:val="20"/>
      <w:szCs w:val="20"/>
    </w:rPr>
  </w:style>
  <w:style w:type="paragraph" w:styleId="a7">
    <w:name w:val="Document Map"/>
    <w:basedOn w:val="a1"/>
    <w:semiHidden/>
    <w:qFormat/>
    <w:pPr>
      <w:shd w:val="clear" w:color="auto" w:fill="000080"/>
    </w:pPr>
  </w:style>
  <w:style w:type="paragraph" w:styleId="a8">
    <w:name w:val="annotation text"/>
    <w:basedOn w:val="a1"/>
    <w:link w:val="Char1"/>
    <w:qFormat/>
    <w:pPr>
      <w:spacing w:line="360" w:lineRule="auto"/>
      <w:jc w:val="left"/>
    </w:pPr>
    <w:rPr>
      <w:rFonts w:ascii="Arial" w:hAnsi="Arial"/>
      <w:sz w:val="24"/>
      <w:szCs w:val="24"/>
    </w:rPr>
  </w:style>
  <w:style w:type="paragraph" w:styleId="30">
    <w:name w:val="Body Text 3"/>
    <w:basedOn w:val="a1"/>
    <w:link w:val="3Char0"/>
    <w:qFormat/>
    <w:pPr>
      <w:jc w:val="center"/>
    </w:pPr>
    <w:rPr>
      <w:rFonts w:ascii="Arial" w:hAnsi="Arial"/>
      <w:sz w:val="18"/>
      <w:szCs w:val="24"/>
    </w:rPr>
  </w:style>
  <w:style w:type="paragraph" w:styleId="a9">
    <w:name w:val="Body Text"/>
    <w:basedOn w:val="a1"/>
    <w:link w:val="Char2"/>
    <w:qFormat/>
    <w:rPr>
      <w:rFonts w:ascii="Arial" w:hAnsi="Arial"/>
      <w:szCs w:val="24"/>
    </w:rPr>
  </w:style>
  <w:style w:type="paragraph" w:styleId="aa">
    <w:name w:val="Body Text Indent"/>
    <w:basedOn w:val="a1"/>
    <w:link w:val="Char3"/>
    <w:qFormat/>
    <w:pPr>
      <w:spacing w:before="120" w:line="360" w:lineRule="auto"/>
      <w:ind w:firstLine="420"/>
      <w:jc w:val="left"/>
    </w:pPr>
    <w:rPr>
      <w:rFonts w:ascii="宋体" w:hAnsi="Times New Roman"/>
      <w:sz w:val="24"/>
      <w:szCs w:val="20"/>
    </w:rPr>
  </w:style>
  <w:style w:type="paragraph" w:styleId="20">
    <w:name w:val="List Bullet 2"/>
    <w:basedOn w:val="a1"/>
    <w:qFormat/>
    <w:pPr>
      <w:numPr>
        <w:numId w:val="4"/>
      </w:numPr>
      <w:spacing w:line="300" w:lineRule="auto"/>
    </w:pPr>
    <w:rPr>
      <w:szCs w:val="21"/>
    </w:rPr>
  </w:style>
  <w:style w:type="paragraph" w:styleId="50">
    <w:name w:val="toc 5"/>
    <w:basedOn w:val="a1"/>
    <w:next w:val="a1"/>
    <w:uiPriority w:val="39"/>
    <w:pPr>
      <w:ind w:left="840"/>
      <w:jc w:val="left"/>
    </w:pPr>
    <w:rPr>
      <w:sz w:val="18"/>
      <w:szCs w:val="18"/>
    </w:rPr>
  </w:style>
  <w:style w:type="paragraph" w:styleId="31">
    <w:name w:val="toc 3"/>
    <w:basedOn w:val="a1"/>
    <w:next w:val="a1"/>
    <w:uiPriority w:val="39"/>
    <w:qFormat/>
    <w:pPr>
      <w:ind w:left="420"/>
      <w:jc w:val="left"/>
    </w:pPr>
    <w:rPr>
      <w:i/>
      <w:iCs/>
      <w:sz w:val="20"/>
      <w:szCs w:val="20"/>
    </w:rPr>
  </w:style>
  <w:style w:type="paragraph" w:styleId="80">
    <w:name w:val="toc 8"/>
    <w:basedOn w:val="a1"/>
    <w:next w:val="a1"/>
    <w:uiPriority w:val="39"/>
    <w:qFormat/>
    <w:pPr>
      <w:ind w:left="1470"/>
      <w:jc w:val="left"/>
    </w:pPr>
    <w:rPr>
      <w:sz w:val="18"/>
      <w:szCs w:val="18"/>
    </w:rPr>
  </w:style>
  <w:style w:type="paragraph" w:styleId="ab">
    <w:name w:val="Date"/>
    <w:basedOn w:val="a1"/>
    <w:next w:val="a1"/>
    <w:qFormat/>
    <w:pPr>
      <w:ind w:leftChars="2500" w:left="100"/>
    </w:pPr>
  </w:style>
  <w:style w:type="paragraph" w:styleId="ac">
    <w:name w:val="Balloon Text"/>
    <w:basedOn w:val="a1"/>
    <w:link w:val="Char4"/>
    <w:qFormat/>
    <w:rPr>
      <w:sz w:val="18"/>
      <w:szCs w:val="18"/>
    </w:rPr>
  </w:style>
  <w:style w:type="paragraph" w:styleId="ad">
    <w:name w:val="footer"/>
    <w:basedOn w:val="a1"/>
    <w:link w:val="Char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1"/>
    <w:link w:val="Char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1"/>
    <w:next w:val="a1"/>
    <w:uiPriority w:val="39"/>
    <w:qFormat/>
    <w:pPr>
      <w:spacing w:before="120" w:after="120"/>
      <w:jc w:val="left"/>
    </w:pPr>
    <w:rPr>
      <w:b/>
      <w:bCs/>
      <w:caps/>
      <w:sz w:val="20"/>
      <w:szCs w:val="20"/>
    </w:rPr>
  </w:style>
  <w:style w:type="paragraph" w:styleId="40">
    <w:name w:val="toc 4"/>
    <w:basedOn w:val="a1"/>
    <w:next w:val="a1"/>
    <w:uiPriority w:val="39"/>
    <w:qFormat/>
    <w:pPr>
      <w:ind w:left="630"/>
      <w:jc w:val="left"/>
    </w:pPr>
    <w:rPr>
      <w:sz w:val="18"/>
      <w:szCs w:val="18"/>
    </w:rPr>
  </w:style>
  <w:style w:type="paragraph" w:styleId="60">
    <w:name w:val="toc 6"/>
    <w:basedOn w:val="a1"/>
    <w:next w:val="a1"/>
    <w:uiPriority w:val="39"/>
    <w:qFormat/>
    <w:pPr>
      <w:ind w:left="1050"/>
      <w:jc w:val="left"/>
    </w:pPr>
    <w:rPr>
      <w:sz w:val="18"/>
      <w:szCs w:val="18"/>
    </w:rPr>
  </w:style>
  <w:style w:type="paragraph" w:styleId="22">
    <w:name w:val="toc 2"/>
    <w:basedOn w:val="a1"/>
    <w:next w:val="a1"/>
    <w:uiPriority w:val="39"/>
    <w:qFormat/>
    <w:pPr>
      <w:ind w:left="210"/>
      <w:jc w:val="left"/>
    </w:pPr>
    <w:rPr>
      <w:smallCaps/>
      <w:sz w:val="20"/>
      <w:szCs w:val="20"/>
    </w:rPr>
  </w:style>
  <w:style w:type="paragraph" w:styleId="90">
    <w:name w:val="toc 9"/>
    <w:basedOn w:val="a1"/>
    <w:next w:val="a1"/>
    <w:uiPriority w:val="39"/>
    <w:qFormat/>
    <w:pPr>
      <w:ind w:left="1680"/>
      <w:jc w:val="left"/>
    </w:pPr>
    <w:rPr>
      <w:sz w:val="18"/>
      <w:szCs w:val="18"/>
    </w:rPr>
  </w:style>
  <w:style w:type="paragraph" w:styleId="23">
    <w:name w:val="Body Text 2"/>
    <w:basedOn w:val="a1"/>
    <w:link w:val="2Char0"/>
    <w:qFormat/>
    <w:pPr>
      <w:spacing w:line="360" w:lineRule="auto"/>
    </w:pPr>
    <w:rPr>
      <w:rFonts w:ascii="Arial" w:hAnsi="Arial"/>
      <w:sz w:val="18"/>
      <w:szCs w:val="24"/>
    </w:rPr>
  </w:style>
  <w:style w:type="paragraph" w:styleId="HTML">
    <w:name w:val="HTML Preformatted"/>
    <w:basedOn w:val="a1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Normal (Web)"/>
    <w:basedOn w:val="a1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index 1"/>
    <w:basedOn w:val="a1"/>
    <w:next w:val="a1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f0">
    <w:name w:val="Title"/>
    <w:basedOn w:val="a1"/>
    <w:next w:val="a1"/>
    <w:link w:val="Char7"/>
    <w:qFormat/>
    <w:pPr>
      <w:spacing w:before="2400" w:after="60" w:line="360" w:lineRule="auto"/>
      <w:jc w:val="center"/>
    </w:pPr>
    <w:rPr>
      <w:rFonts w:ascii="Arial" w:eastAsia="隶书" w:hAnsi="Arial" w:cs="Arial"/>
      <w:b/>
      <w:bCs/>
      <w:sz w:val="84"/>
      <w:szCs w:val="32"/>
    </w:rPr>
  </w:style>
  <w:style w:type="paragraph" w:styleId="af1">
    <w:name w:val="annotation subject"/>
    <w:basedOn w:val="a8"/>
    <w:next w:val="a8"/>
    <w:link w:val="Char8"/>
    <w:qFormat/>
    <w:rPr>
      <w:b/>
      <w:bCs/>
    </w:rPr>
  </w:style>
  <w:style w:type="table" w:styleId="af2">
    <w:name w:val="Table Grid"/>
    <w:basedOn w:val="a4"/>
    <w:qFormat/>
    <w:rPr>
      <w:sz w:val="21"/>
      <w:szCs w:val="21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  <w:vAlign w:val="center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71">
    <w:name w:val="Table Grid 7"/>
    <w:basedOn w:val="a4"/>
    <w:qFormat/>
    <w:pPr>
      <w:widowControl w:val="0"/>
      <w:spacing w:line="360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af3">
    <w:name w:val="Table Professional"/>
    <w:basedOn w:val="a4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-1">
    <w:name w:val="Medium Grid 1 Accent 1"/>
    <w:basedOn w:val="a4"/>
    <w:uiPriority w:val="67"/>
    <w:qFormat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4"/>
    <w:uiPriority w:val="67"/>
    <w:qFormat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">
    <w:name w:val="Medium Grid 1 Accent 3"/>
    <w:basedOn w:val="a4"/>
    <w:uiPriority w:val="67"/>
    <w:qFormat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Grid 1 Accent 4"/>
    <w:basedOn w:val="a4"/>
    <w:uiPriority w:val="67"/>
    <w:qFormat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">
    <w:name w:val="Medium Grid 1 Accent 5"/>
    <w:basedOn w:val="a4"/>
    <w:uiPriority w:val="67"/>
    <w:qFormat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">
    <w:name w:val="Medium Grid 1 Accent 6"/>
    <w:basedOn w:val="a4"/>
    <w:uiPriority w:val="67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-1">
    <w:name w:val="Medium Grid 2 Accent 1"/>
    <w:basedOn w:val="a4"/>
    <w:uiPriority w:val="68"/>
    <w:qFormat/>
    <w:rPr>
      <w:rFonts w:ascii="Cambria" w:hAnsi="Cambria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4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8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</w:style>
  <w:style w:type="table" w:styleId="3-3">
    <w:name w:val="Medium Grid 3 Accent 3"/>
    <w:basedOn w:val="a4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8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8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BFB1D0"/>
      </w:tcPr>
    </w:tblStylePr>
  </w:style>
  <w:style w:type="table" w:styleId="3-6">
    <w:name w:val="Medium Grid 3 Accent 6"/>
    <w:basedOn w:val="a4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8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</w:style>
  <w:style w:type="table" w:styleId="-2">
    <w:name w:val="Dark List Accent 2"/>
    <w:basedOn w:val="a4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</w:style>
  <w:style w:type="table" w:styleId="-6">
    <w:name w:val="Dark List Accent 6"/>
    <w:basedOn w:val="a4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</w:style>
  <w:style w:type="character" w:styleId="af4">
    <w:name w:val="page number"/>
    <w:basedOn w:val="a3"/>
    <w:qFormat/>
  </w:style>
  <w:style w:type="character" w:styleId="af5">
    <w:name w:val="FollowedHyperlink"/>
    <w:qFormat/>
    <w:rPr>
      <w:color w:val="800080"/>
      <w:u w:val="single"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annotation reference"/>
    <w:qFormat/>
    <w:rPr>
      <w:sz w:val="21"/>
      <w:szCs w:val="21"/>
    </w:rPr>
  </w:style>
  <w:style w:type="paragraph" w:customStyle="1" w:styleId="24">
    <w:name w:val="正文2"/>
    <w:basedOn w:val="a2"/>
    <w:qFormat/>
    <w:pPr>
      <w:spacing w:line="360" w:lineRule="auto"/>
    </w:pPr>
    <w:rPr>
      <w:rFonts w:ascii="仿宋_GB2312"/>
    </w:rPr>
  </w:style>
  <w:style w:type="paragraph" w:customStyle="1" w:styleId="TitlePageTopBorder">
    <w:name w:val="TitlePage_TopBorder"/>
    <w:basedOn w:val="a1"/>
    <w:next w:val="a1"/>
    <w:qFormat/>
    <w:pPr>
      <w:widowControl/>
      <w:pBdr>
        <w:top w:val="single" w:sz="18" w:space="1" w:color="auto"/>
      </w:pBdr>
      <w:spacing w:before="240" w:after="240"/>
      <w:ind w:left="3240"/>
      <w:jc w:val="left"/>
    </w:pPr>
    <w:rPr>
      <w:rFonts w:ascii="Futura Hv" w:hAnsi="Futura Hv"/>
      <w:kern w:val="0"/>
      <w:sz w:val="32"/>
      <w:szCs w:val="20"/>
      <w:lang w:eastAsia="en-US"/>
    </w:rPr>
  </w:style>
  <w:style w:type="paragraph" w:customStyle="1" w:styleId="TOC1">
    <w:name w:val="TOC 标题1"/>
    <w:basedOn w:val="1"/>
    <w:next w:val="a1"/>
    <w:uiPriority w:val="39"/>
    <w:unhideWhenUsed/>
    <w:qFormat/>
    <w:pPr>
      <w:widowControl/>
      <w:numPr>
        <w:numId w:val="0"/>
      </w:numPr>
      <w:spacing w:beforeLines="0" w:before="480" w:afterLines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customStyle="1" w:styleId="TableSmall">
    <w:name w:val="Table_Small"/>
    <w:basedOn w:val="Table"/>
    <w:qFormat/>
    <w:rPr>
      <w:sz w:val="16"/>
    </w:rPr>
  </w:style>
  <w:style w:type="paragraph" w:customStyle="1" w:styleId="Table">
    <w:name w:val="Table"/>
    <w:basedOn w:val="a1"/>
    <w:qFormat/>
    <w:pPr>
      <w:widowControl/>
      <w:spacing w:before="40" w:after="40"/>
      <w:jc w:val="left"/>
    </w:pPr>
    <w:rPr>
      <w:kern w:val="0"/>
      <w:sz w:val="24"/>
      <w:szCs w:val="24"/>
      <w:lang w:eastAsia="en-US" w:bidi="en-US"/>
    </w:rPr>
  </w:style>
  <w:style w:type="paragraph" w:customStyle="1" w:styleId="Style66">
    <w:name w:val="_Style 66"/>
    <w:basedOn w:val="a1"/>
    <w:uiPriority w:val="34"/>
    <w:qFormat/>
    <w:pPr>
      <w:ind w:firstLineChars="200" w:firstLine="420"/>
    </w:pPr>
  </w:style>
  <w:style w:type="paragraph" w:customStyle="1" w:styleId="ParaCharCharCharChar">
    <w:name w:val="默认段落字体 Para Char Char Char Char"/>
    <w:basedOn w:val="a1"/>
    <w:qFormat/>
  </w:style>
  <w:style w:type="paragraph" w:customStyle="1" w:styleId="1H1LNPIM1h1105">
    <w:name w:val="样式 样式 标题 1H1LNPIM 1h1 + 字距调整二号 + 段前: 1 行 段后: 0.5 行"/>
    <w:basedOn w:val="a1"/>
    <w:qFormat/>
  </w:style>
  <w:style w:type="paragraph" w:customStyle="1" w:styleId="a0">
    <w:name w:val="项目符"/>
    <w:basedOn w:val="20"/>
    <w:qFormat/>
    <w:pPr>
      <w:numPr>
        <w:numId w:val="5"/>
      </w:numPr>
      <w:tabs>
        <w:tab w:val="clear" w:pos="420"/>
      </w:tabs>
    </w:pPr>
    <w:rPr>
      <w:sz w:val="24"/>
      <w:szCs w:val="24"/>
    </w:rPr>
  </w:style>
  <w:style w:type="paragraph" w:customStyle="1" w:styleId="ParaCharCharCharCharCharCharChar">
    <w:name w:val="默认段落字体 Para Char Char Char Char Char Char Char"/>
    <w:basedOn w:val="a7"/>
    <w:qFormat/>
    <w:rPr>
      <w:rFonts w:ascii="Tahoma" w:hAnsi="Tahoma"/>
      <w:sz w:val="24"/>
    </w:rPr>
  </w:style>
  <w:style w:type="paragraph" w:customStyle="1" w:styleId="ToFax">
    <w:name w:val="ToFax"/>
    <w:basedOn w:val="a1"/>
    <w:qFormat/>
    <w:rPr>
      <w:rFonts w:ascii="Arial" w:hAnsi="Arial"/>
      <w:sz w:val="28"/>
      <w:szCs w:val="24"/>
    </w:rPr>
  </w:style>
  <w:style w:type="paragraph" w:customStyle="1" w:styleId="MessageTable">
    <w:name w:val="MessageTable"/>
    <w:basedOn w:val="a1"/>
    <w:qFormat/>
    <w:pPr>
      <w:spacing w:line="288" w:lineRule="exact"/>
      <w:jc w:val="center"/>
    </w:pPr>
    <w:rPr>
      <w:rFonts w:ascii="仿宋体" w:eastAsia="仿宋体" w:hAnsi="Times New Roman"/>
      <w:sz w:val="16"/>
      <w:szCs w:val="24"/>
    </w:rPr>
  </w:style>
  <w:style w:type="paragraph" w:customStyle="1" w:styleId="CharCharCharChar">
    <w:name w:val="Char Char Char Char"/>
    <w:basedOn w:val="a1"/>
    <w:qFormat/>
    <w:pPr>
      <w:widowControl/>
      <w:spacing w:after="120" w:line="360" w:lineRule="auto"/>
      <w:ind w:left="560" w:firstLineChars="200" w:firstLine="480"/>
      <w:jc w:val="left"/>
    </w:pPr>
    <w:rPr>
      <w:rFonts w:ascii="Verdana" w:hAnsi="Verdana"/>
      <w:kern w:val="0"/>
      <w:sz w:val="24"/>
    </w:rPr>
  </w:style>
  <w:style w:type="paragraph" w:customStyle="1" w:styleId="CharCharChar">
    <w:name w:val="Char Char Char"/>
    <w:basedOn w:val="a1"/>
    <w:qFormat/>
    <w:rPr>
      <w:rFonts w:ascii="Tahoma" w:hAnsi="Tahoma"/>
      <w:sz w:val="24"/>
      <w:szCs w:val="20"/>
    </w:rPr>
  </w:style>
  <w:style w:type="paragraph" w:customStyle="1" w:styleId="CharCharCharCharCharCharCharCharCharCharCharCharCharCharCharCharCharChar1CharCharChar1Char1CharCharChar1">
    <w:name w:val="无标题正文 Char Char Char Char Char Char Char Char Char Char Char Char Char Char Char Char Char Char1 Char Char Char1 Char1 Char Char Char1"/>
    <w:basedOn w:val="a1"/>
    <w:qFormat/>
    <w:pPr>
      <w:widowControl/>
      <w:spacing w:after="160" w:line="240" w:lineRule="exact"/>
      <w:jc w:val="center"/>
    </w:pPr>
    <w:rPr>
      <w:rFonts w:ascii="Arial" w:hAnsi="Arial"/>
      <w:kern w:val="0"/>
      <w:sz w:val="20"/>
      <w:szCs w:val="20"/>
      <w:lang w:eastAsia="en-US"/>
    </w:rPr>
  </w:style>
  <w:style w:type="paragraph" w:customStyle="1" w:styleId="af8">
    <w:name w:val="正文 缩进"/>
    <w:basedOn w:val="a1"/>
    <w:qFormat/>
    <w:pPr>
      <w:snapToGrid w:val="0"/>
      <w:spacing w:line="300" w:lineRule="auto"/>
      <w:ind w:firstLineChars="200" w:firstLine="560"/>
    </w:pPr>
    <w:rPr>
      <w:rFonts w:cs="宋体"/>
      <w:sz w:val="24"/>
      <w:szCs w:val="20"/>
    </w:rPr>
  </w:style>
  <w:style w:type="paragraph" w:customStyle="1" w:styleId="TableCenter">
    <w:name w:val="Table_Center"/>
    <w:basedOn w:val="Table"/>
    <w:qFormat/>
    <w:pPr>
      <w:jc w:val="center"/>
    </w:pPr>
  </w:style>
  <w:style w:type="paragraph" w:customStyle="1" w:styleId="TitlePageHeader">
    <w:name w:val="TitlePage_Header"/>
    <w:basedOn w:val="a1"/>
    <w:qFormat/>
    <w:pPr>
      <w:widowControl/>
      <w:spacing w:before="240" w:after="240"/>
      <w:ind w:left="3240"/>
      <w:jc w:val="left"/>
    </w:pPr>
    <w:rPr>
      <w:rFonts w:ascii="Futura Hv" w:hAnsi="Futura Hv"/>
      <w:kern w:val="0"/>
      <w:sz w:val="32"/>
      <w:szCs w:val="24"/>
      <w:lang w:eastAsia="en-US" w:bidi="en-US"/>
    </w:rPr>
  </w:style>
  <w:style w:type="paragraph" w:customStyle="1" w:styleId="To">
    <w:name w:val="To"/>
    <w:basedOn w:val="a1"/>
    <w:qFormat/>
    <w:rPr>
      <w:rFonts w:ascii="Arial" w:hAnsi="Arial"/>
      <w:sz w:val="36"/>
      <w:szCs w:val="24"/>
    </w:rPr>
  </w:style>
  <w:style w:type="paragraph" w:customStyle="1" w:styleId="DataElementDes">
    <w:name w:val="DataElementDes"/>
    <w:basedOn w:val="DataElement"/>
    <w:qFormat/>
    <w:pPr>
      <w:ind w:left="720"/>
    </w:pPr>
    <w:rPr>
      <w:rFonts w:ascii="楷体" w:eastAsia="楷体"/>
      <w:b w:val="0"/>
    </w:rPr>
  </w:style>
  <w:style w:type="paragraph" w:customStyle="1" w:styleId="DataElement">
    <w:name w:val="DataElement"/>
    <w:basedOn w:val="a1"/>
    <w:qFormat/>
    <w:pPr>
      <w:ind w:right="-346"/>
    </w:pPr>
    <w:rPr>
      <w:rFonts w:ascii="Bookman Old Style" w:hAnsi="Bookman Old Style"/>
      <w:b/>
      <w:szCs w:val="24"/>
    </w:rPr>
  </w:style>
  <w:style w:type="paragraph" w:customStyle="1" w:styleId="ToCompany">
    <w:name w:val="ToCompany"/>
    <w:basedOn w:val="a1"/>
    <w:qFormat/>
    <w:rPr>
      <w:rFonts w:ascii="Arial" w:hAnsi="Arial"/>
      <w:sz w:val="28"/>
      <w:szCs w:val="24"/>
    </w:rPr>
  </w:style>
  <w:style w:type="paragraph" w:customStyle="1" w:styleId="Comments">
    <w:name w:val="Comments"/>
    <w:basedOn w:val="a1"/>
    <w:next w:val="a1"/>
    <w:qFormat/>
    <w:pPr>
      <w:spacing w:before="240" w:after="120"/>
    </w:pPr>
    <w:rPr>
      <w:rFonts w:ascii="Arial" w:hAnsi="Arial"/>
      <w:b/>
      <w:sz w:val="28"/>
      <w:szCs w:val="24"/>
    </w:rPr>
  </w:style>
  <w:style w:type="paragraph" w:customStyle="1" w:styleId="From">
    <w:name w:val="From"/>
    <w:basedOn w:val="a1"/>
    <w:qFormat/>
    <w:pPr>
      <w:spacing w:before="360"/>
    </w:pPr>
    <w:rPr>
      <w:rFonts w:ascii="Arial" w:hAnsi="Arial"/>
      <w:sz w:val="36"/>
      <w:szCs w:val="24"/>
    </w:rPr>
  </w:style>
  <w:style w:type="paragraph" w:customStyle="1" w:styleId="FromCompany">
    <w:name w:val="FromCompany"/>
    <w:basedOn w:val="a1"/>
    <w:qFormat/>
    <w:rPr>
      <w:rFonts w:ascii="Arial" w:hAnsi="Arial"/>
      <w:sz w:val="28"/>
      <w:szCs w:val="24"/>
    </w:rPr>
  </w:style>
  <w:style w:type="paragraph" w:customStyle="1" w:styleId="FromPhone">
    <w:name w:val="FromPhone"/>
    <w:basedOn w:val="a1"/>
    <w:qFormat/>
    <w:rPr>
      <w:rFonts w:ascii="Arial" w:hAnsi="Arial"/>
      <w:sz w:val="28"/>
      <w:szCs w:val="24"/>
    </w:rPr>
  </w:style>
  <w:style w:type="paragraph" w:customStyle="1" w:styleId="FromFax">
    <w:name w:val="FromFax"/>
    <w:basedOn w:val="a1"/>
    <w:qFormat/>
    <w:rPr>
      <w:rFonts w:ascii="Arial" w:hAnsi="Arial"/>
      <w:sz w:val="28"/>
      <w:szCs w:val="24"/>
    </w:rPr>
  </w:style>
  <w:style w:type="paragraph" w:customStyle="1" w:styleId="Pages">
    <w:name w:val="Pages"/>
    <w:basedOn w:val="a1"/>
    <w:qFormat/>
    <w:rPr>
      <w:rFonts w:ascii="Arial" w:hAnsi="Arial"/>
      <w:sz w:val="28"/>
      <w:szCs w:val="24"/>
    </w:rPr>
  </w:style>
  <w:style w:type="paragraph" w:customStyle="1" w:styleId="ToPhone">
    <w:name w:val="ToPhone"/>
    <w:basedOn w:val="ToCompany"/>
    <w:qFormat/>
  </w:style>
  <w:style w:type="paragraph" w:customStyle="1" w:styleId="CharCharCharChar1">
    <w:name w:val="Char Char Char Char1"/>
    <w:basedOn w:val="a1"/>
    <w:qFormat/>
    <w:pPr>
      <w:widowControl/>
      <w:spacing w:after="120" w:line="360" w:lineRule="auto"/>
      <w:ind w:left="560" w:firstLineChars="200" w:firstLine="480"/>
      <w:jc w:val="left"/>
    </w:pPr>
    <w:rPr>
      <w:rFonts w:ascii="Verdana" w:hAnsi="Verdana"/>
      <w:kern w:val="0"/>
      <w:sz w:val="24"/>
      <w:szCs w:val="24"/>
    </w:rPr>
  </w:style>
  <w:style w:type="paragraph" w:customStyle="1" w:styleId="DataElementDec">
    <w:name w:val="DataElementDec"/>
    <w:basedOn w:val="a1"/>
    <w:qFormat/>
    <w:pPr>
      <w:ind w:left="1440" w:right="-346"/>
    </w:pPr>
    <w:rPr>
      <w:rFonts w:ascii="Bookman Old Style" w:hAnsi="Bookman Old Style"/>
      <w:sz w:val="16"/>
      <w:szCs w:val="24"/>
    </w:rPr>
  </w:style>
  <w:style w:type="paragraph" w:customStyle="1" w:styleId="72">
    <w:name w:val="7"/>
    <w:next w:val="a1"/>
    <w:qFormat/>
    <w:pPr>
      <w:widowControl w:val="0"/>
      <w:jc w:val="both"/>
    </w:pPr>
    <w:rPr>
      <w:rFonts w:ascii="Calibri" w:hAnsi="Calibri" w:cs="Calibri"/>
      <w:kern w:val="2"/>
      <w:sz w:val="21"/>
      <w:szCs w:val="22"/>
    </w:rPr>
  </w:style>
  <w:style w:type="paragraph" w:customStyle="1" w:styleId="TableText">
    <w:name w:val="Table Text"/>
    <w:basedOn w:val="a9"/>
    <w:qFormat/>
    <w:pPr>
      <w:widowControl/>
      <w:overflowPunct w:val="0"/>
      <w:autoSpaceDE w:val="0"/>
      <w:autoSpaceDN w:val="0"/>
      <w:adjustRightInd w:val="0"/>
      <w:ind w:left="28" w:right="28"/>
      <w:jc w:val="left"/>
      <w:textAlignment w:val="baseline"/>
    </w:pPr>
    <w:rPr>
      <w:kern w:val="0"/>
      <w:sz w:val="20"/>
      <w:szCs w:val="20"/>
      <w:lang w:eastAsia="en-US"/>
    </w:rPr>
  </w:style>
  <w:style w:type="paragraph" w:customStyle="1" w:styleId="TableSmHeading">
    <w:name w:val="Table_Sm_Heading"/>
    <w:basedOn w:val="a1"/>
    <w:qFormat/>
    <w:pPr>
      <w:keepNext/>
      <w:keepLines/>
      <w:widowControl/>
      <w:spacing w:before="60" w:after="40"/>
      <w:jc w:val="left"/>
    </w:pPr>
    <w:rPr>
      <w:rFonts w:ascii="Futura Hv" w:hAnsi="Futura Hv"/>
      <w:kern w:val="0"/>
      <w:sz w:val="16"/>
      <w:szCs w:val="20"/>
      <w:lang w:eastAsia="en-US"/>
    </w:rPr>
  </w:style>
  <w:style w:type="paragraph" w:customStyle="1" w:styleId="TableMedium">
    <w:name w:val="Table_Medium"/>
    <w:basedOn w:val="a1"/>
    <w:qFormat/>
    <w:pPr>
      <w:widowControl/>
      <w:spacing w:before="40" w:after="40"/>
      <w:jc w:val="left"/>
    </w:pPr>
    <w:rPr>
      <w:rFonts w:ascii="Futura Bk" w:hAnsi="Futura Bk"/>
      <w:kern w:val="0"/>
      <w:sz w:val="18"/>
      <w:szCs w:val="20"/>
      <w:lang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  <w:lang w:eastAsia="en-US"/>
    </w:rPr>
  </w:style>
  <w:style w:type="paragraph" w:customStyle="1" w:styleId="12">
    <w:name w:val="列出段落1"/>
    <w:basedOn w:val="a1"/>
    <w:uiPriority w:val="34"/>
    <w:qFormat/>
    <w:pPr>
      <w:ind w:firstLineChars="200" w:firstLine="420"/>
    </w:pPr>
  </w:style>
  <w:style w:type="character" w:customStyle="1" w:styleId="Char4">
    <w:name w:val="批注框文本 Char"/>
    <w:link w:val="ac"/>
    <w:qFormat/>
    <w:rPr>
      <w:kern w:val="2"/>
      <w:sz w:val="18"/>
      <w:szCs w:val="18"/>
    </w:rPr>
  </w:style>
  <w:style w:type="character" w:customStyle="1" w:styleId="Char8">
    <w:name w:val="批注主题 Char"/>
    <w:link w:val="af1"/>
    <w:qFormat/>
    <w:rPr>
      <w:rFonts w:ascii="Arial" w:hAnsi="Arial"/>
      <w:b/>
      <w:bCs/>
      <w:kern w:val="2"/>
      <w:sz w:val="24"/>
      <w:szCs w:val="24"/>
    </w:rPr>
  </w:style>
  <w:style w:type="character" w:customStyle="1" w:styleId="2Char">
    <w:name w:val="标题 2 Char"/>
    <w:link w:val="21"/>
    <w:qFormat/>
    <w:rPr>
      <w:rFonts w:ascii="Arial" w:hAnsi="Arial"/>
      <w:b/>
      <w:bCs/>
      <w:kern w:val="2"/>
      <w:sz w:val="28"/>
      <w:szCs w:val="32"/>
    </w:rPr>
  </w:style>
  <w:style w:type="character" w:customStyle="1" w:styleId="3Char">
    <w:name w:val="标题 3 Char"/>
    <w:link w:val="3"/>
    <w:qFormat/>
    <w:rPr>
      <w:rFonts w:ascii="Arial" w:eastAsia="楷体_GB2312" w:hAnsi="Arial"/>
      <w:b/>
      <w:bCs/>
      <w:kern w:val="2"/>
      <w:sz w:val="28"/>
      <w:szCs w:val="32"/>
    </w:rPr>
  </w:style>
  <w:style w:type="character" w:customStyle="1" w:styleId="Char7">
    <w:name w:val="标题 Char"/>
    <w:link w:val="af0"/>
    <w:qFormat/>
    <w:rPr>
      <w:rFonts w:ascii="Arial" w:eastAsia="隶书" w:hAnsi="Arial" w:cs="Arial"/>
      <w:b/>
      <w:bCs/>
      <w:kern w:val="2"/>
      <w:sz w:val="84"/>
      <w:szCs w:val="32"/>
    </w:rPr>
  </w:style>
  <w:style w:type="character" w:customStyle="1" w:styleId="2Char0">
    <w:name w:val="正文文本 2 Char"/>
    <w:link w:val="23"/>
    <w:qFormat/>
    <w:rPr>
      <w:rFonts w:ascii="Arial" w:hAnsi="Arial"/>
      <w:kern w:val="2"/>
      <w:sz w:val="18"/>
      <w:szCs w:val="24"/>
    </w:rPr>
  </w:style>
  <w:style w:type="character" w:customStyle="1" w:styleId="Char2">
    <w:name w:val="正文文本 Char"/>
    <w:link w:val="a9"/>
    <w:qFormat/>
    <w:rPr>
      <w:rFonts w:ascii="Arial" w:hAnsi="Arial"/>
      <w:kern w:val="2"/>
      <w:sz w:val="21"/>
      <w:szCs w:val="24"/>
    </w:rPr>
  </w:style>
  <w:style w:type="character" w:customStyle="1" w:styleId="Char0">
    <w:name w:val="题注 Char"/>
    <w:link w:val="a6"/>
    <w:uiPriority w:val="35"/>
    <w:semiHidden/>
    <w:qFormat/>
    <w:rPr>
      <w:rFonts w:ascii="Cambria" w:eastAsia="黑体" w:hAnsi="Cambria" w:cs="Times New Roman"/>
      <w:kern w:val="2"/>
    </w:r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Char3">
    <w:name w:val="正文文本缩进 Char"/>
    <w:link w:val="aa"/>
    <w:qFormat/>
    <w:rPr>
      <w:rFonts w:ascii="宋体" w:hAnsi="Times New Roman"/>
      <w:kern w:val="2"/>
      <w:sz w:val="24"/>
    </w:rPr>
  </w:style>
  <w:style w:type="character" w:customStyle="1" w:styleId="Char">
    <w:name w:val="正文缩进 Char"/>
    <w:link w:val="a2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3Char0">
    <w:name w:val="正文文本 3 Char"/>
    <w:link w:val="30"/>
    <w:qFormat/>
    <w:rPr>
      <w:rFonts w:ascii="Arial" w:hAnsi="Arial"/>
      <w:kern w:val="2"/>
      <w:sz w:val="18"/>
      <w:szCs w:val="24"/>
    </w:rPr>
  </w:style>
  <w:style w:type="character" w:customStyle="1" w:styleId="Char9">
    <w:name w:val="表正文 Char"/>
    <w:qFormat/>
    <w:rPr>
      <w:rFonts w:ascii="宋体" w:eastAsia="宋体" w:hAnsi="宋体"/>
      <w:kern w:val="2"/>
      <w:sz w:val="24"/>
      <w:szCs w:val="24"/>
      <w:lang w:val="en-US" w:eastAsia="zh-CN" w:bidi="ar-SA"/>
    </w:rPr>
  </w:style>
  <w:style w:type="character" w:customStyle="1" w:styleId="Char5">
    <w:name w:val="页脚 Char"/>
    <w:link w:val="ad"/>
    <w:uiPriority w:val="99"/>
    <w:qFormat/>
    <w:rPr>
      <w:kern w:val="2"/>
      <w:sz w:val="18"/>
      <w:szCs w:val="18"/>
    </w:rPr>
  </w:style>
  <w:style w:type="character" w:customStyle="1" w:styleId="1Char">
    <w:name w:val="标题 1 Char"/>
    <w:link w:val="1"/>
    <w:qFormat/>
    <w:rPr>
      <w:rFonts w:ascii="Arial" w:eastAsia="黑体" w:hAnsi="Arial"/>
      <w:b/>
      <w:bCs/>
      <w:kern w:val="44"/>
      <w:sz w:val="32"/>
      <w:szCs w:val="44"/>
    </w:rPr>
  </w:style>
  <w:style w:type="character" w:customStyle="1" w:styleId="4Char">
    <w:name w:val="标题 4 Char"/>
    <w:link w:val="4"/>
    <w:qFormat/>
    <w:rPr>
      <w:rFonts w:ascii="Arial" w:hAnsi="Arial"/>
      <w:b/>
      <w:bCs/>
      <w:kern w:val="2"/>
      <w:sz w:val="24"/>
      <w:szCs w:val="28"/>
    </w:rPr>
  </w:style>
  <w:style w:type="character" w:customStyle="1" w:styleId="5Char">
    <w:name w:val="标题 5 Char"/>
    <w:link w:val="5"/>
    <w:qFormat/>
    <w:rPr>
      <w:rFonts w:ascii="Arial" w:eastAsia="楷体_GB2312" w:hAnsi="Arial"/>
      <w:b/>
      <w:bCs/>
      <w:kern w:val="2"/>
      <w:sz w:val="24"/>
      <w:szCs w:val="28"/>
    </w:rPr>
  </w:style>
  <w:style w:type="character" w:customStyle="1" w:styleId="6Char">
    <w:name w:val="标题 6 Char"/>
    <w:link w:val="6"/>
    <w:qFormat/>
    <w:rPr>
      <w:rFonts w:ascii="Arial" w:eastAsia="楷体_GB2312" w:hAnsi="Arial"/>
      <w:b/>
      <w:bCs/>
      <w:kern w:val="2"/>
      <w:sz w:val="24"/>
      <w:szCs w:val="24"/>
    </w:rPr>
  </w:style>
  <w:style w:type="character" w:customStyle="1" w:styleId="7Char">
    <w:name w:val="标题 7 Char"/>
    <w:link w:val="7"/>
    <w:qFormat/>
    <w:rPr>
      <w:rFonts w:ascii="Arial" w:eastAsia="楷体_GB2312" w:hAnsi="Arial"/>
      <w:b/>
      <w:bCs/>
      <w:kern w:val="2"/>
      <w:sz w:val="24"/>
      <w:szCs w:val="24"/>
    </w:rPr>
  </w:style>
  <w:style w:type="character" w:customStyle="1" w:styleId="Char1">
    <w:name w:val="批注文字 Char"/>
    <w:link w:val="a8"/>
    <w:qFormat/>
    <w:rPr>
      <w:rFonts w:ascii="Arial" w:hAnsi="Arial"/>
      <w:kern w:val="2"/>
      <w:sz w:val="24"/>
      <w:szCs w:val="24"/>
    </w:rPr>
  </w:style>
  <w:style w:type="character" w:customStyle="1" w:styleId="8Char">
    <w:name w:val="标题 8 Char"/>
    <w:link w:val="8"/>
    <w:qFormat/>
    <w:rPr>
      <w:rFonts w:ascii="Arial" w:eastAsia="楷体_GB2312" w:hAnsi="Arial"/>
      <w:b/>
      <w:kern w:val="2"/>
      <w:sz w:val="24"/>
      <w:szCs w:val="24"/>
    </w:rPr>
  </w:style>
  <w:style w:type="character" w:customStyle="1" w:styleId="9Char">
    <w:name w:val="标题 9 Char"/>
    <w:link w:val="9"/>
    <w:qFormat/>
    <w:rPr>
      <w:rFonts w:ascii="Arial" w:eastAsia="楷体_GB2312" w:hAnsi="Arial"/>
      <w:b/>
      <w:kern w:val="2"/>
      <w:sz w:val="24"/>
      <w:szCs w:val="21"/>
    </w:rPr>
  </w:style>
  <w:style w:type="character" w:customStyle="1" w:styleId="CharacterUserEntry">
    <w:name w:val="Character UserEntry"/>
    <w:qFormat/>
    <w:rPr>
      <w:color w:val="FF0000"/>
    </w:rPr>
  </w:style>
  <w:style w:type="character" w:customStyle="1" w:styleId="Char6">
    <w:name w:val="页眉 Char"/>
    <w:link w:val="ae"/>
    <w:uiPriority w:val="99"/>
    <w:qFormat/>
    <w:rPr>
      <w:kern w:val="2"/>
      <w:sz w:val="18"/>
      <w:szCs w:val="18"/>
    </w:rPr>
  </w:style>
  <w:style w:type="table" w:customStyle="1" w:styleId="-11">
    <w:name w:val="浅色列表 - 强调文字颜色 11"/>
    <w:basedOn w:val="a4"/>
    <w:uiPriority w:val="61"/>
    <w:qFormat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customStyle="1" w:styleId="-110">
    <w:name w:val="浅色网格 - 强调文字颜色 11"/>
    <w:basedOn w:val="a4"/>
    <w:uiPriority w:val="62"/>
    <w:qFormat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eastAsia="Verdana"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rFonts w:eastAsia="Verdana" w:cs="Times New Roman"/>
        <w:b/>
        <w:bCs/>
      </w:rPr>
    </w:tblStylePr>
    <w:tblStylePr w:type="lastCol">
      <w:rPr>
        <w:rFonts w:eastAsia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character" w:customStyle="1" w:styleId="CharChar">
    <w:name w:val="方案正文 Char Char"/>
    <w:link w:val="af9"/>
    <w:qFormat/>
    <w:rPr>
      <w:rFonts w:ascii="华文细黑" w:eastAsia="华文细黑" w:hAnsi="华文细黑"/>
      <w:sz w:val="24"/>
      <w:szCs w:val="24"/>
    </w:rPr>
  </w:style>
  <w:style w:type="paragraph" w:customStyle="1" w:styleId="af9">
    <w:name w:val="方案正文"/>
    <w:basedOn w:val="a1"/>
    <w:link w:val="CharChar"/>
    <w:qFormat/>
    <w:pPr>
      <w:spacing w:before="120" w:line="360" w:lineRule="auto"/>
      <w:ind w:firstLineChars="177" w:firstLine="425"/>
    </w:pPr>
    <w:rPr>
      <w:rFonts w:ascii="华文细黑" w:eastAsia="华文细黑" w:hAnsi="华文细黑"/>
      <w:kern w:val="0"/>
      <w:sz w:val="24"/>
      <w:szCs w:val="24"/>
    </w:rPr>
  </w:style>
  <w:style w:type="paragraph" w:styleId="afa">
    <w:name w:val="List Paragraph"/>
    <w:basedOn w:val="a1"/>
    <w:link w:val="Chara"/>
    <w:uiPriority w:val="1"/>
    <w:qFormat/>
    <w:pPr>
      <w:ind w:firstLineChars="200" w:firstLine="420"/>
    </w:pPr>
    <w:rPr>
      <w:rFonts w:cs="Times New Roman"/>
    </w:rPr>
  </w:style>
  <w:style w:type="character" w:customStyle="1" w:styleId="Chara">
    <w:name w:val="列出段落 Char"/>
    <w:link w:val="afa"/>
    <w:uiPriority w:val="34"/>
    <w:qFormat/>
    <w:rPr>
      <w:rFonts w:cs="Times New Roman"/>
      <w:kern w:val="2"/>
      <w:sz w:val="21"/>
      <w:szCs w:val="22"/>
    </w:rPr>
  </w:style>
  <w:style w:type="paragraph" w:customStyle="1" w:styleId="TableParagraph">
    <w:name w:val="Table Paragraph"/>
    <w:basedOn w:val="a1"/>
    <w:uiPriority w:val="1"/>
    <w:qFormat/>
    <w:pPr>
      <w:autoSpaceDE w:val="0"/>
      <w:autoSpaceDN w:val="0"/>
      <w:spacing w:before="107"/>
      <w:ind w:left="106"/>
      <w:jc w:val="left"/>
    </w:pPr>
    <w:rPr>
      <w:rFonts w:ascii="华文细黑" w:eastAsia="华文细黑" w:hAnsi="华文细黑" w:cs="华文细黑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b">
    <w:name w:val="方案正文 Char"/>
    <w:qFormat/>
    <w:rPr>
      <w:rFonts w:ascii="华文细黑" w:eastAsia="华文细黑" w:hAnsi="华文细黑"/>
      <w:sz w:val="24"/>
      <w:szCs w:val="24"/>
    </w:rPr>
  </w:style>
  <w:style w:type="character" w:customStyle="1" w:styleId="font11">
    <w:name w:val="font11"/>
    <w:basedOn w:val="a3"/>
    <w:qFormat/>
    <w:rPr>
      <w:rFonts w:ascii="华文细黑" w:eastAsia="华文细黑" w:hAnsi="华文细黑" w:cs="华文细黑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jca.org.c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jca.org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8983CD-A2E8-4A00-B05F-567CF9B6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246</Words>
  <Characters>1406</Characters>
  <DocSecurity>0</DocSecurity>
  <Lines>11</Lines>
  <Paragraphs>3</Paragraphs>
  <ScaleCrop>false</ScaleCrop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2020-04-09T02:16:00Z</cp:lastPrinted>
  <dcterms:created xsi:type="dcterms:W3CDTF">2021-12-04T15:38:00Z</dcterms:created>
  <dcterms:modified xsi:type="dcterms:W3CDTF">2021-12-04T16:14:00Z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506CC7017B184C0CA73F136718211144</vt:lpwstr>
  </property>
</Properties>
</file>